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7B" w:rsidRDefault="00332A7B" w:rsidP="00332A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32A7B" w:rsidRPr="00404833" w:rsidRDefault="00332A7B" w:rsidP="00332A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048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p w:rsidR="00332A7B" w:rsidRPr="00404833" w:rsidRDefault="00332A7B" w:rsidP="00332A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048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География. Материки и океаны. 7 класс (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68</w:t>
      </w:r>
      <w:r w:rsidRPr="004048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часов)</w:t>
      </w:r>
    </w:p>
    <w:p w:rsidR="00332A7B" w:rsidRPr="00404833" w:rsidRDefault="00332A7B" w:rsidP="00332A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3168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1275"/>
        <w:gridCol w:w="835"/>
        <w:gridCol w:w="15"/>
        <w:gridCol w:w="1843"/>
        <w:gridCol w:w="1843"/>
        <w:gridCol w:w="1984"/>
        <w:gridCol w:w="4394"/>
        <w:gridCol w:w="1701"/>
        <w:gridCol w:w="1134"/>
        <w:gridCol w:w="73"/>
        <w:gridCol w:w="685"/>
        <w:gridCol w:w="2563"/>
        <w:gridCol w:w="2563"/>
        <w:gridCol w:w="2563"/>
        <w:gridCol w:w="2563"/>
        <w:gridCol w:w="2563"/>
        <w:gridCol w:w="2563"/>
      </w:tblGrid>
      <w:tr w:rsidR="00332A7B" w:rsidRPr="00404833" w:rsidTr="00290F0C">
        <w:trPr>
          <w:gridAfter w:val="6"/>
          <w:wAfter w:w="15378" w:type="dxa"/>
          <w:trHeight w:val="420"/>
        </w:trPr>
        <w:tc>
          <w:tcPr>
            <w:tcW w:w="520" w:type="dxa"/>
            <w:vMerge w:val="restart"/>
          </w:tcPr>
          <w:p w:rsidR="00332A7B" w:rsidRPr="009532C0" w:rsidRDefault="00332A7B" w:rsidP="00290F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2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1275" w:type="dxa"/>
            <w:vMerge w:val="restart"/>
          </w:tcPr>
          <w:p w:rsidR="00332A7B" w:rsidRPr="009532C0" w:rsidRDefault="00332A7B" w:rsidP="00290F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2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урока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(№ параграфа)</w:t>
            </w:r>
          </w:p>
        </w:tc>
        <w:tc>
          <w:tcPr>
            <w:tcW w:w="835" w:type="dxa"/>
            <w:vMerge w:val="restart"/>
          </w:tcPr>
          <w:p w:rsidR="00332A7B" w:rsidRPr="009532C0" w:rsidRDefault="00332A7B" w:rsidP="00290F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2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Тип урока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/ вид деятельности</w:t>
            </w:r>
          </w:p>
        </w:tc>
        <w:tc>
          <w:tcPr>
            <w:tcW w:w="1858" w:type="dxa"/>
            <w:gridSpan w:val="2"/>
            <w:vMerge w:val="restart"/>
          </w:tcPr>
          <w:p w:rsidR="00332A7B" w:rsidRPr="009532C0" w:rsidRDefault="00332A7B" w:rsidP="00290F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Целевая установка урока</w:t>
            </w:r>
          </w:p>
        </w:tc>
        <w:tc>
          <w:tcPr>
            <w:tcW w:w="1843" w:type="dxa"/>
            <w:vMerge w:val="restart"/>
          </w:tcPr>
          <w:p w:rsidR="00332A7B" w:rsidRPr="009532C0" w:rsidRDefault="00332A7B" w:rsidP="00290F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04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Понятия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термины, номенклатура</w:t>
            </w:r>
            <w:r w:rsidRPr="00404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персоналии</w:t>
            </w:r>
          </w:p>
        </w:tc>
        <w:tc>
          <w:tcPr>
            <w:tcW w:w="8079" w:type="dxa"/>
            <w:gridSpan w:val="3"/>
          </w:tcPr>
          <w:p w:rsidR="00332A7B" w:rsidRPr="009532C0" w:rsidRDefault="00332A7B" w:rsidP="00290F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2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Планируемые результаты (в соответствии с ФГОС)</w:t>
            </w:r>
          </w:p>
        </w:tc>
        <w:tc>
          <w:tcPr>
            <w:tcW w:w="1134" w:type="dxa"/>
            <w:vMerge w:val="restart"/>
          </w:tcPr>
          <w:p w:rsidR="00332A7B" w:rsidRPr="009532C0" w:rsidRDefault="00332A7B" w:rsidP="00290F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2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Практическая работа</w:t>
            </w:r>
          </w:p>
        </w:tc>
        <w:tc>
          <w:tcPr>
            <w:tcW w:w="758" w:type="dxa"/>
            <w:gridSpan w:val="2"/>
            <w:vMerge w:val="restart"/>
          </w:tcPr>
          <w:p w:rsidR="00332A7B" w:rsidRPr="009532C0" w:rsidRDefault="00332A7B" w:rsidP="00290F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2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 проведения план/ факт</w:t>
            </w:r>
          </w:p>
        </w:tc>
      </w:tr>
      <w:tr w:rsidR="00332A7B" w:rsidRPr="00404833" w:rsidTr="00290F0C">
        <w:trPr>
          <w:gridAfter w:val="6"/>
          <w:wAfter w:w="15378" w:type="dxa"/>
          <w:trHeight w:val="465"/>
        </w:trPr>
        <w:tc>
          <w:tcPr>
            <w:tcW w:w="520" w:type="dxa"/>
            <w:vMerge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4394" w:type="dxa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048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701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1134" w:type="dxa"/>
            <w:vMerge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vMerge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  <w:trHeight w:val="301"/>
        </w:trPr>
        <w:tc>
          <w:tcPr>
            <w:tcW w:w="16302" w:type="dxa"/>
            <w:gridSpan w:val="12"/>
          </w:tcPr>
          <w:p w:rsidR="00332A7B" w:rsidRPr="002F7B6B" w:rsidRDefault="00332A7B" w:rsidP="00290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B6B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F7B6B">
              <w:rPr>
                <w:rFonts w:ascii="Times New Roman" w:hAnsi="Times New Roman"/>
                <w:b/>
                <w:sz w:val="24"/>
                <w:szCs w:val="24"/>
              </w:rPr>
              <w:t>. «Планета, на которой мы живём» (20 часов)</w:t>
            </w: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16302" w:type="dxa"/>
            <w:gridSpan w:val="12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33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 xml:space="preserve">Тема 1. </w:t>
            </w:r>
            <w:r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>«</w:t>
            </w:r>
            <w:r w:rsidRPr="00404833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>итосфера — подвижная твердь»   (</w:t>
            </w:r>
            <w:r w:rsidRPr="00404833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>6  часов)</w:t>
            </w: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275" w:type="dxa"/>
          </w:tcPr>
          <w:p w:rsidR="00332A7B" w:rsidRPr="0031330B" w:rsidRDefault="00332A7B" w:rsidP="00290F0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330B">
              <w:rPr>
                <w:rFonts w:ascii="Times New Roman" w:eastAsia="SchoolBookC" w:hAnsi="Times New Roman"/>
                <w:sz w:val="24"/>
                <w:szCs w:val="24"/>
                <w:lang w:eastAsia="ar-SA"/>
              </w:rPr>
              <w:t>Суша в океане (1)</w:t>
            </w:r>
          </w:p>
        </w:tc>
        <w:tc>
          <w:tcPr>
            <w:tcW w:w="850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  <w:proofErr w:type="gramEnd"/>
          </w:p>
        </w:tc>
        <w:tc>
          <w:tcPr>
            <w:tcW w:w="1843" w:type="dxa"/>
          </w:tcPr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представлений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материках, частях света и островах</w:t>
            </w:r>
          </w:p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347B7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Материк, континент, перешеек, часть с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вета, остров, архипелаг, матери</w:t>
            </w:r>
            <w:r w:rsidRPr="00C347B7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ковый остров, вулканический остров, коралловый остров, атолл</w:t>
            </w:r>
            <w:proofErr w:type="gramEnd"/>
          </w:p>
        </w:tc>
        <w:tc>
          <w:tcPr>
            <w:tcW w:w="1984" w:type="dxa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Давать определения </w:t>
            </w:r>
            <w:r w:rsidRPr="007E48D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терминов, понятий по тематике урока</w:t>
            </w:r>
            <w:r w:rsidRPr="007E48D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показывать</w:t>
            </w:r>
            <w:r w:rsidRPr="000458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карте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материки, части света, острова; </w:t>
            </w:r>
            <w:r w:rsidRPr="0033726B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сравнивать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материки и части света на основе их характеристик; </w:t>
            </w:r>
            <w:r w:rsidRPr="0033726B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описания материков, частей света, островов; </w:t>
            </w:r>
            <w:r w:rsidRPr="0033726B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проводить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классификацию,   </w:t>
            </w:r>
            <w:r w:rsidRPr="00B35A3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выявлять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отличия, </w:t>
            </w:r>
            <w:r w:rsidRPr="00B35A3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приводить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примеры  и сходства объектов по тематике урока; </w:t>
            </w:r>
            <w:r w:rsidRPr="005A44D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проводить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математические расчёты  параметров географических объектов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Познавательные УУД: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т.ч. выделять главное, делить текст на части)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термины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ически обоснованные рассуждения;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навыки математических расчётов</w:t>
            </w:r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учебной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 в группе и индивидуально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учебную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 в учебных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2C022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прогнозировать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 учебной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ё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мнение (в монологе, диалоге, </w:t>
            </w:r>
            <w:proofErr w:type="spellStart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полилоге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), аргументируя его, подтверждая фактами, выдвигая контраргументы в дискуссии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мнения, доказательства, факты,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гипотезы, аксиомы, догматы, теории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свое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щения и коммуникативной задачей 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 (в т.ч. учебных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опираясь на общечеловеческие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нравственные ценности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выражать и 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475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осознавать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A5C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осознавать</w:t>
            </w:r>
            <w:r w:rsidRPr="008A5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8A5C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проявлять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себя гражданином России</w:t>
            </w:r>
            <w:proofErr w:type="gramEnd"/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отличий участков суши в практической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деятельности; </w:t>
            </w:r>
            <w:r w:rsidRPr="00AC076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 w:rsidRPr="00AC07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материках</w:t>
            </w:r>
            <w:r w:rsidRPr="00AC07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повседневной жизни;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B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понимание </w:t>
            </w:r>
            <w:r w:rsidRPr="00495E9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81B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принятие</w:t>
            </w:r>
            <w:r w:rsidRPr="00981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работы на уроке</w:t>
            </w:r>
          </w:p>
        </w:tc>
        <w:tc>
          <w:tcPr>
            <w:tcW w:w="1134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1275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sz w:val="24"/>
                <w:szCs w:val="24"/>
              </w:rPr>
              <w:t>Геологическое 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850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4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7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5E7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учебно-познавательная</w:t>
            </w:r>
            <w:proofErr w:type="gramEnd"/>
          </w:p>
        </w:tc>
        <w:tc>
          <w:tcPr>
            <w:tcW w:w="1843" w:type="dxa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геологическом летоисчислении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работать с </w:t>
            </w: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геохронологической таблицей</w:t>
            </w:r>
          </w:p>
        </w:tc>
        <w:tc>
          <w:tcPr>
            <w:tcW w:w="1843" w:type="dxa"/>
          </w:tcPr>
          <w:p w:rsidR="00332A7B" w:rsidRPr="001A579C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1A579C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Геологическое время, архейская эра, протерозойская эра, палеозойская</w:t>
            </w:r>
          </w:p>
          <w:p w:rsidR="00332A7B" w:rsidRPr="001A579C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1A579C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эра, </w:t>
            </w:r>
            <w:r w:rsidRPr="001A579C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 xml:space="preserve">мезозойская эра, кайнозойская эра, геологический период, </w:t>
            </w:r>
            <w:proofErr w:type="gramStart"/>
            <w:r w:rsidRPr="001A579C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Великое</w:t>
            </w:r>
            <w:proofErr w:type="gramEnd"/>
          </w:p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79C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оледенение (ледниковый период)</w:t>
            </w:r>
          </w:p>
        </w:tc>
        <w:tc>
          <w:tcPr>
            <w:tcW w:w="1984" w:type="dxa"/>
          </w:tcPr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lastRenderedPageBreak/>
              <w:t xml:space="preserve">Давать определения </w:t>
            </w:r>
            <w:r w:rsidRPr="007E48D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терминов, понятий по тематике урока</w:t>
            </w:r>
            <w:r w:rsidRPr="007E48D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1D4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1A579C">
              <w:rPr>
                <w:rFonts w:ascii="Times New Roman" w:hAnsi="Times New Roman"/>
                <w:i/>
                <w:sz w:val="24"/>
                <w:szCs w:val="24"/>
              </w:rPr>
              <w:t>азывать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048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отличия </w:t>
            </w:r>
            <w:r w:rsidRPr="00101D4E">
              <w:rPr>
                <w:rFonts w:ascii="Times New Roman" w:hAnsi="Times New Roman"/>
                <w:sz w:val="24"/>
                <w:szCs w:val="24"/>
              </w:rPr>
              <w:t>геологических эр и периодов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01D4E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описания геологических эр и периодов;</w:t>
            </w:r>
            <w:r w:rsidRPr="00404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9C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1A579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лассифицировать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этапы геологической истории Земли; </w:t>
            </w:r>
            <w:r w:rsidRPr="00CF3D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устанавливать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связь между историческим событием и его последствиями; </w:t>
            </w:r>
            <w:r w:rsidRPr="005A44D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проводить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математические расчёты  параметров географических объектов и явлений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т.ч. выделять главное, делить текст на части)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термины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ически обоснованные рассуждения; 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объекты и явления;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навыки математических расчётов</w:t>
            </w:r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деятельности: учебной и жизненно-практической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 в группе и индивидуально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учебной и жизненной ситуации;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 в учебных и жизненных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под руководством учителя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(в монологе, диалоге, </w:t>
            </w:r>
            <w:proofErr w:type="spellStart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полилоге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), аргументируя его, подтверждая фактами, выдвигая контраргументы в дискуссии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письменные тексты для решения разных задач общения с помощью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учителя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и самостоятельно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щения и коммуникативной задачей;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A9464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</w:p>
        </w:tc>
        <w:tc>
          <w:tcPr>
            <w:tcW w:w="1701" w:type="dxa"/>
          </w:tcPr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влияния специфики геологического летоисчисления; </w:t>
            </w:r>
            <w:r w:rsidRPr="00AC076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 w:rsidRPr="00AC07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геологическом летоисчислении</w:t>
            </w:r>
            <w:r w:rsidRPr="00AC07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повседневной жизни;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B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 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981B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принятие</w:t>
            </w:r>
            <w:r w:rsidRPr="00981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работы на уроке</w:t>
            </w:r>
          </w:p>
        </w:tc>
        <w:tc>
          <w:tcPr>
            <w:tcW w:w="1134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1275" w:type="dxa"/>
          </w:tcPr>
          <w:p w:rsidR="00332A7B" w:rsidRPr="0031330B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30B">
              <w:rPr>
                <w:rFonts w:ascii="Times New Roman" w:hAnsi="Times New Roman"/>
                <w:sz w:val="24"/>
                <w:szCs w:val="24"/>
              </w:rPr>
              <w:t>Строение земной коры</w:t>
            </w:r>
          </w:p>
          <w:p w:rsidR="00332A7B" w:rsidRPr="0031330B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  <w:lang w:eastAsia="ar-SA"/>
              </w:rPr>
              <w:t>(3)</w:t>
            </w:r>
          </w:p>
        </w:tc>
        <w:tc>
          <w:tcPr>
            <w:tcW w:w="850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4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формирования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учебных действий /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  <w:proofErr w:type="gramEnd"/>
          </w:p>
        </w:tc>
        <w:tc>
          <w:tcPr>
            <w:tcW w:w="1843" w:type="dxa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представлений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типах </w:t>
            </w: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земной коры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дрейфе материков</w:t>
            </w:r>
          </w:p>
        </w:tc>
        <w:tc>
          <w:tcPr>
            <w:tcW w:w="1843" w:type="dxa"/>
          </w:tcPr>
          <w:p w:rsidR="00332A7B" w:rsidRPr="00DD14BB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DD14BB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Океаническая земная кора, материковая земная кора, осадочный слой</w:t>
            </w:r>
          </w:p>
          <w:p w:rsidR="00332A7B" w:rsidRPr="00DD14BB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DD14BB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горных пород, гранитный слой горных пород, базальтовый слой горных</w:t>
            </w:r>
          </w:p>
          <w:p w:rsidR="00332A7B" w:rsidRPr="00DD14BB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DD14BB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пород, Альфред </w:t>
            </w:r>
            <w:proofErr w:type="spellStart"/>
            <w:r w:rsidRPr="00DD14BB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Вегенер</w:t>
            </w:r>
            <w:proofErr w:type="spellEnd"/>
            <w:r w:rsidRPr="00DD14BB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, гипотеза дрейфа материков, </w:t>
            </w:r>
            <w:proofErr w:type="spellStart"/>
            <w:r w:rsidRPr="00DD14BB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Пангея</w:t>
            </w:r>
            <w:proofErr w:type="spellEnd"/>
            <w:r w:rsidRPr="00DD14BB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, Лавразия,</w:t>
            </w:r>
          </w:p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4BB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Гондвана, </w:t>
            </w:r>
            <w:proofErr w:type="spellStart"/>
            <w:r w:rsidRPr="00DD14BB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Тетис</w:t>
            </w:r>
            <w:proofErr w:type="spellEnd"/>
            <w:r w:rsidRPr="00DD14BB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14BB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литосферная</w:t>
            </w:r>
            <w:proofErr w:type="spellEnd"/>
            <w:r w:rsidRPr="00DD14BB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плита</w:t>
            </w:r>
          </w:p>
        </w:tc>
        <w:tc>
          <w:tcPr>
            <w:tcW w:w="1984" w:type="dxa"/>
          </w:tcPr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Давать определения </w:t>
            </w:r>
            <w:r w:rsidRPr="007E48D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терминов, понятий по тематике урока</w:t>
            </w:r>
            <w:r w:rsidRPr="007E48D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1D4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1A579C">
              <w:rPr>
                <w:rFonts w:ascii="Times New Roman" w:hAnsi="Times New Roman"/>
                <w:i/>
                <w:sz w:val="24"/>
                <w:szCs w:val="24"/>
              </w:rPr>
              <w:t>азывать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04833">
              <w:rPr>
                <w:rFonts w:ascii="Times New Roman" w:hAnsi="Times New Roman"/>
                <w:sz w:val="24"/>
                <w:szCs w:val="24"/>
              </w:rPr>
              <w:t xml:space="preserve">отличия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типов земной коры; </w:t>
            </w:r>
            <w:r w:rsidRPr="00101D4E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описания типов земной коры;</w:t>
            </w:r>
            <w:r w:rsidRPr="00404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9C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1A579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лассифицировать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типы земной коры; </w:t>
            </w:r>
            <w:r w:rsidRPr="00CF3D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устанавливать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связь между строением земной коры и ее составом; </w:t>
            </w:r>
            <w:r w:rsidRPr="005A44D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проводить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математические расчеты  параметров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географических объектов и явлений; </w:t>
            </w:r>
            <w:r w:rsidRPr="00990CD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показывать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 карте географические объекты по тематике урока; </w:t>
            </w:r>
            <w:r w:rsidRPr="00FE155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представлять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тематическую информацию в графическом виде</w:t>
            </w:r>
            <w:proofErr w:type="gramEnd"/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ически обоснованные рассуждения; 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объекты и явления;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навыки математических расчётов;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другой; </w:t>
            </w:r>
            <w:r w:rsidRPr="0057061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проводить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персонификацию</w:t>
            </w:r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деятельности: учебной и жизненно-практической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его, подтверждая фактами, выдвигая контраргументы в дискуссии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устные и письменные тексты для решения разных задач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конфликты.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A9464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влияния специфики теории дрейфа материков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особенностей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внутреннего строения Земли;</w:t>
            </w:r>
            <w:r>
              <w:t xml:space="preserve"> </w:t>
            </w:r>
            <w:r w:rsidRPr="00AC076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 w:rsidRPr="00AC07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строении земной коры</w:t>
            </w:r>
            <w:r w:rsidRPr="00AC07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повседневной жизни для сохранения жизни и здоровья;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B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 и принятие</w:t>
            </w:r>
            <w:r w:rsidRPr="00981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работы на уроке</w:t>
            </w:r>
          </w:p>
        </w:tc>
        <w:tc>
          <w:tcPr>
            <w:tcW w:w="1134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1275" w:type="dxa"/>
          </w:tcPr>
          <w:p w:rsidR="00332A7B" w:rsidRPr="00416325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325">
              <w:rPr>
                <w:rFonts w:ascii="Times New Roman" w:hAnsi="Times New Roman"/>
                <w:sz w:val="24"/>
                <w:szCs w:val="24"/>
              </w:rPr>
              <w:t>Литосферные</w:t>
            </w:r>
            <w:proofErr w:type="spellEnd"/>
            <w:r w:rsidRPr="00416325">
              <w:rPr>
                <w:rFonts w:ascii="Times New Roman" w:hAnsi="Times New Roman"/>
                <w:sz w:val="24"/>
                <w:szCs w:val="24"/>
              </w:rPr>
              <w:t xml:space="preserve"> плиты и современный рельеф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</w:tc>
        <w:tc>
          <w:tcPr>
            <w:tcW w:w="850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Комбинированный урок /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  <w:proofErr w:type="gramEnd"/>
          </w:p>
        </w:tc>
        <w:tc>
          <w:tcPr>
            <w:tcW w:w="1843" w:type="dxa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представлений о </w:t>
            </w:r>
            <w:proofErr w:type="spellStart"/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>литосферных</w:t>
            </w:r>
            <w:proofErr w:type="spellEnd"/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плитах, закономерностях размещения крупных форм рельефа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учебных действий работы с картографическими источниками информации</w:t>
            </w: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32A7B" w:rsidRPr="004E49A5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4E49A5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Расхождение, столкновение, параллельное движение </w:t>
            </w:r>
            <w:proofErr w:type="spellStart"/>
            <w:r w:rsidRPr="004E49A5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литосферных</w:t>
            </w:r>
            <w:proofErr w:type="spellEnd"/>
            <w:r w:rsidRPr="004E49A5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плит,</w:t>
            </w:r>
          </w:p>
          <w:p w:rsidR="00332A7B" w:rsidRPr="004E49A5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4E49A5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срединно-океанический хребет, рифт, Великий </w:t>
            </w:r>
            <w:proofErr w:type="spellStart"/>
            <w:r w:rsidRPr="004E49A5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Восточно-Африканский</w:t>
            </w:r>
            <w:proofErr w:type="spellEnd"/>
          </w:p>
          <w:p w:rsidR="00332A7B" w:rsidRPr="004E49A5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4E49A5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разлом, береговой хребет, глубоководный </w:t>
            </w:r>
            <w:r w:rsidRPr="004E49A5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жёлоб, трансформный разлом,</w:t>
            </w:r>
          </w:p>
          <w:p w:rsidR="00332A7B" w:rsidRPr="004E49A5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4E49A5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разлом Сан-Андреас, очаг землетрясения, цунами, извержение вулкана,</w:t>
            </w:r>
          </w:p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A5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сейсмический и вулканический пояса, Тихоокеанское Огненное кольцо</w:t>
            </w:r>
          </w:p>
        </w:tc>
        <w:tc>
          <w:tcPr>
            <w:tcW w:w="1984" w:type="dxa"/>
          </w:tcPr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lastRenderedPageBreak/>
              <w:t xml:space="preserve">Давать определения </w:t>
            </w:r>
            <w:r w:rsidRPr="007E48D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терминов, понятий по тематике урока</w:t>
            </w:r>
            <w:r w:rsidRPr="007E48D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1D4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1A579C">
              <w:rPr>
                <w:rFonts w:ascii="Times New Roman" w:hAnsi="Times New Roman"/>
                <w:i/>
                <w:sz w:val="24"/>
                <w:szCs w:val="24"/>
              </w:rPr>
              <w:t>азывать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E31B6">
              <w:rPr>
                <w:rFonts w:ascii="Times New Roman" w:hAnsi="Times New Roman"/>
                <w:sz w:val="24"/>
                <w:szCs w:val="24"/>
              </w:rPr>
              <w:t xml:space="preserve">отличия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видов движения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литосферных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плит; с</w:t>
            </w:r>
            <w:r w:rsidRPr="00101D4E">
              <w:rPr>
                <w:rFonts w:ascii="Times New Roman" w:hAnsi="Times New Roman"/>
                <w:i/>
                <w:sz w:val="24"/>
                <w:szCs w:val="24"/>
              </w:rPr>
              <w:t>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описания результатов взаимодействия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литосферных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плит;</w:t>
            </w:r>
            <w:r w:rsidRPr="00404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9C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1A579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лассифицировать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движения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литосферных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плит; </w:t>
            </w:r>
            <w:r w:rsidRPr="00CF3D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устанавливать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связь между движением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литосферных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плит и характером рельефа; </w:t>
            </w:r>
            <w:r w:rsidRPr="005A44D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прогноз положения материков; </w:t>
            </w:r>
            <w:r w:rsidRPr="00990CD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показывать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 карте географические объекты по тематике урока; </w:t>
            </w:r>
            <w:r w:rsidRPr="00984C4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использовать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знания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литосферных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плитах для установления взаимосвязи между характером и результатом их взаимодействия; </w:t>
            </w:r>
            <w:r w:rsidRPr="00FE155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представлять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тематическую информацию в графическом виде 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термины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710D8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закономерности по результатам наблюдений; </w:t>
            </w:r>
            <w:r w:rsidRPr="00B2414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объекты и явления при помощи компьютерных программ;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прогнозы развития событий, явлений и состояния объектов; 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объекты и явления;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оборудование для проведения практической работы; </w:t>
            </w:r>
            <w:r w:rsidRPr="0057061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представлять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 в графическом виде</w:t>
            </w:r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B2414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взаимное влияние объектов друг на друга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устные и письменные тексты 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щения и коммуникативной задачей;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  <w:proofErr w:type="gramEnd"/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A9464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сознавать 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влияния характера взаимодействия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литосферных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плит на формирование рельефа Земли;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современном рельефе в повседневной жизни для сохранения жизни и здоровья;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 работы при проведении практической работы</w:t>
            </w:r>
          </w:p>
        </w:tc>
        <w:tc>
          <w:tcPr>
            <w:tcW w:w="1134" w:type="dxa"/>
          </w:tcPr>
          <w:p w:rsidR="00332A7B" w:rsidRPr="00404833" w:rsidRDefault="00332A7B" w:rsidP="00290F0C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8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Составление картосхемы «</w:t>
            </w:r>
            <w:proofErr w:type="spellStart"/>
            <w:r w:rsidRPr="00404833">
              <w:rPr>
                <w:rFonts w:ascii="Times New Roman" w:hAnsi="Times New Roman"/>
                <w:bCs/>
                <w:sz w:val="24"/>
                <w:szCs w:val="24"/>
              </w:rPr>
              <w:t>Литосферные</w:t>
            </w:r>
            <w:proofErr w:type="spellEnd"/>
            <w:r w:rsidRPr="00404833">
              <w:rPr>
                <w:rFonts w:ascii="Times New Roman" w:hAnsi="Times New Roman"/>
                <w:bCs/>
                <w:sz w:val="24"/>
                <w:szCs w:val="24"/>
              </w:rPr>
              <w:t xml:space="preserve"> плиты», прогноз размещени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 материков и океанов в будущем</w:t>
            </w:r>
          </w:p>
        </w:tc>
        <w:tc>
          <w:tcPr>
            <w:tcW w:w="7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1275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sz w:val="24"/>
                <w:szCs w:val="24"/>
              </w:rPr>
              <w:t>Платформы и равнины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(5)</w:t>
            </w:r>
          </w:p>
        </w:tc>
        <w:tc>
          <w:tcPr>
            <w:tcW w:w="850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Комбинированный урок /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  <w:proofErr w:type="gramEnd"/>
          </w:p>
        </w:tc>
        <w:tc>
          <w:tcPr>
            <w:tcW w:w="1843" w:type="dxa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типах тектонических структур</w:t>
            </w: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платформах и 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ответствующих им формах рельефа – </w:t>
            </w: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равнинах</w:t>
            </w:r>
          </w:p>
        </w:tc>
        <w:tc>
          <w:tcPr>
            <w:tcW w:w="1843" w:type="dxa"/>
          </w:tcPr>
          <w:p w:rsidR="00332A7B" w:rsidRPr="0050627D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gramStart"/>
            <w:r w:rsidRPr="0050627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Тектоника, материковая платформа,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равнина, низменность, возвышен</w:t>
            </w:r>
            <w:r w:rsidRPr="0050627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ность, плоскогорье, холмистая равнина, 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</w:t>
            </w:r>
            <w:r w:rsidRPr="0050627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лоская равнина, ступенчатая</w:t>
            </w:r>
            <w:proofErr w:type="gramEnd"/>
          </w:p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627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равнина, 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р</w:t>
            </w:r>
            <w:r w:rsidRPr="0050627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ечные равнины, морские равнины, ледниковые равнины</w:t>
            </w:r>
          </w:p>
        </w:tc>
        <w:tc>
          <w:tcPr>
            <w:tcW w:w="1984" w:type="dxa"/>
          </w:tcPr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Давать определения </w:t>
            </w:r>
            <w:r w:rsidRPr="007E48D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терминов, понятий по тематике урока</w:t>
            </w:r>
            <w:r w:rsidRPr="007E48D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1D4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1A579C">
              <w:rPr>
                <w:rFonts w:ascii="Times New Roman" w:hAnsi="Times New Roman"/>
                <w:i/>
                <w:sz w:val="24"/>
                <w:szCs w:val="24"/>
              </w:rPr>
              <w:t>азывать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E31B6">
              <w:rPr>
                <w:rFonts w:ascii="Times New Roman" w:hAnsi="Times New Roman"/>
                <w:sz w:val="24"/>
                <w:szCs w:val="24"/>
              </w:rPr>
              <w:t xml:space="preserve">отличия </w:t>
            </w:r>
            <w:r>
              <w:rPr>
                <w:rFonts w:ascii="Times New Roman" w:hAnsi="Times New Roman"/>
                <w:sz w:val="24"/>
                <w:szCs w:val="24"/>
              </w:rPr>
              <w:t>равнин; с</w:t>
            </w:r>
            <w:r w:rsidRPr="00101D4E">
              <w:rPr>
                <w:rFonts w:ascii="Times New Roman" w:hAnsi="Times New Roman"/>
                <w:i/>
                <w:sz w:val="24"/>
                <w:szCs w:val="24"/>
              </w:rPr>
              <w:t>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описания равнин;</w:t>
            </w:r>
            <w:r w:rsidRPr="00404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9C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1A579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лассифицировать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равнины по происхождению; </w:t>
            </w:r>
            <w:r w:rsidRPr="00CF3D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устанавливать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связь между материковой платформой и формой рельефа; </w:t>
            </w:r>
            <w:r w:rsidRPr="005A44D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формулировать </w:t>
            </w:r>
            <w:r w:rsidRPr="006670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вывод о причинах разнообразия равнин;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90CD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показывать </w:t>
            </w:r>
            <w:r w:rsidRPr="006670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обозначать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 карте географические объекты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тематике урока; </w:t>
            </w:r>
            <w:r w:rsidRPr="00984C4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использовать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знания о материковых платформах для объяснения причин возникновения равнин;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E155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представлять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тематическую информацию в графическом виде 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ически обоснованные рассуждения; 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объекты и явления;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оборудование для проведения практической работы</w:t>
            </w:r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 и 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A946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сознавать 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связи между тектонической структурой и формой рельефа;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равнинах в повседневной жизни для сохранения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жизни и здоровья;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 работы при проведении практической работы</w:t>
            </w:r>
          </w:p>
        </w:tc>
        <w:tc>
          <w:tcPr>
            <w:tcW w:w="1134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Нанесение на контурную карту крупнейших  равнин Земли</w:t>
            </w:r>
          </w:p>
        </w:tc>
        <w:tc>
          <w:tcPr>
            <w:tcW w:w="7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1275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sz w:val="24"/>
                <w:szCs w:val="24"/>
              </w:rPr>
              <w:t>Складчатые пояса и горы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(6)</w:t>
            </w:r>
          </w:p>
        </w:tc>
        <w:tc>
          <w:tcPr>
            <w:tcW w:w="850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/ практическая</w:t>
            </w:r>
          </w:p>
        </w:tc>
        <w:tc>
          <w:tcPr>
            <w:tcW w:w="1843" w:type="dxa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 складчатых поясах и соответствующих им формам рельефа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>горам</w:t>
            </w:r>
          </w:p>
        </w:tc>
        <w:tc>
          <w:tcPr>
            <w:tcW w:w="1843" w:type="dxa"/>
          </w:tcPr>
          <w:p w:rsidR="00332A7B" w:rsidRPr="00612474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612474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Складчатый пояс, байкальская складчатость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каледонская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складчатость, 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гер</w:t>
            </w:r>
            <w:r w:rsidRPr="00612474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цинская</w:t>
            </w:r>
            <w:proofErr w:type="spellEnd"/>
            <w:r w:rsidRPr="00612474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складчатость, мезозойская складчатость, альпийская (кайнозойская)</w:t>
            </w:r>
          </w:p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12474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складчатость, складчатый пояс, горы, низкие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горы, 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средние горы, высокие го</w:t>
            </w:r>
            <w:r w:rsidRPr="00612474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ры, складчатые горы, глыбовые горы, вулканические горы, лакколиты</w:t>
            </w:r>
            <w:proofErr w:type="gramEnd"/>
          </w:p>
        </w:tc>
        <w:tc>
          <w:tcPr>
            <w:tcW w:w="1984" w:type="dxa"/>
          </w:tcPr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lastRenderedPageBreak/>
              <w:t xml:space="preserve">Давать определения </w:t>
            </w:r>
            <w:r w:rsidRPr="007E48D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терминов, понятий по тематике урока</w:t>
            </w:r>
            <w:r w:rsidRPr="007E48D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1D4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1A579C">
              <w:rPr>
                <w:rFonts w:ascii="Times New Roman" w:hAnsi="Times New Roman"/>
                <w:i/>
                <w:sz w:val="24"/>
                <w:szCs w:val="24"/>
              </w:rPr>
              <w:t>азывать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E31B6">
              <w:rPr>
                <w:rFonts w:ascii="Times New Roman" w:hAnsi="Times New Roman"/>
                <w:sz w:val="24"/>
                <w:szCs w:val="24"/>
              </w:rPr>
              <w:t xml:space="preserve">отличия </w:t>
            </w:r>
            <w:r>
              <w:rPr>
                <w:rFonts w:ascii="Times New Roman" w:hAnsi="Times New Roman"/>
                <w:sz w:val="24"/>
                <w:szCs w:val="24"/>
              </w:rPr>
              <w:t>гор; с</w:t>
            </w:r>
            <w:r w:rsidRPr="00101D4E">
              <w:rPr>
                <w:rFonts w:ascii="Times New Roman" w:hAnsi="Times New Roman"/>
                <w:i/>
                <w:sz w:val="24"/>
                <w:szCs w:val="24"/>
              </w:rPr>
              <w:t>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описания гор;</w:t>
            </w:r>
            <w:r w:rsidRPr="00404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79C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1A579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лассифицировать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горы по происхождению; </w:t>
            </w:r>
            <w:r w:rsidRPr="00CF3D7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устанавливать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связь между складчатым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поясом и формой рельефа; </w:t>
            </w:r>
            <w:r w:rsidRPr="005A44D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формулировать </w:t>
            </w:r>
            <w:r w:rsidRPr="006670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вывод о причинах разнообразия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</w:t>
            </w:r>
            <w:r w:rsidRPr="006670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90CD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показывать </w:t>
            </w:r>
            <w:r w:rsidRPr="006670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обозначать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 карте географические объекты по тематике урока; </w:t>
            </w:r>
            <w:r w:rsidRPr="00984C4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использовать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знания о складчатых областях для объяснения причин возникновения гор;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E155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представлять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тематическую информацию в графическом виде 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ически обоснованные рассуждения; 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объекты и явления;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оборудование для проведения практической работы</w:t>
            </w:r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 и 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A946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сознавать 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связи между тектонической структурой и формой рельефа;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складчатых поясах в повседневной жизни для сохранения жизни и здоровья;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 работы при проведении практической работы</w:t>
            </w:r>
          </w:p>
        </w:tc>
        <w:tc>
          <w:tcPr>
            <w:tcW w:w="1134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Нанесение на контурную карту крупнейших  гор Земли</w:t>
            </w:r>
          </w:p>
        </w:tc>
        <w:tc>
          <w:tcPr>
            <w:tcW w:w="7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16302" w:type="dxa"/>
            <w:gridSpan w:val="12"/>
          </w:tcPr>
          <w:p w:rsidR="00332A7B" w:rsidRPr="00B17ED7" w:rsidRDefault="00332A7B" w:rsidP="00290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E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17ED7">
              <w:rPr>
                <w:rFonts w:ascii="Times New Roman" w:hAnsi="Times New Roman"/>
                <w:b/>
                <w:sz w:val="24"/>
                <w:szCs w:val="24"/>
              </w:rPr>
              <w:t>Атмосфера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B17ED7">
              <w:rPr>
                <w:rFonts w:ascii="Times New Roman" w:hAnsi="Times New Roman"/>
                <w:b/>
                <w:sz w:val="24"/>
                <w:szCs w:val="24"/>
              </w:rPr>
              <w:t>мастерская климата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B17ED7">
              <w:rPr>
                <w:rFonts w:ascii="Times New Roman" w:hAnsi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275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sz w:val="24"/>
                <w:szCs w:val="24"/>
              </w:rPr>
              <w:t>Пояса планеты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(7)</w:t>
            </w: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Комбинир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ованный урок /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практическая</w:t>
            </w:r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представлений </w:t>
            </w: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 поясах освещенности, увлажнения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атмосферного давления  планеты </w:t>
            </w:r>
          </w:p>
        </w:tc>
        <w:tc>
          <w:tcPr>
            <w:tcW w:w="1843" w:type="dxa"/>
          </w:tcPr>
          <w:p w:rsidR="00332A7B" w:rsidRPr="008F211B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gramStart"/>
            <w:r w:rsidRPr="008F211B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 xml:space="preserve">Пояса освещённости </w:t>
            </w:r>
            <w:r w:rsidRPr="008F211B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(тропический, ум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еренные, полярные), пояса увлаж</w:t>
            </w:r>
            <w:r w:rsidRPr="008F211B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нения (экваториальный, тропические,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умеренные, полярные), пояса ат</w:t>
            </w:r>
            <w:r w:rsidRPr="008F211B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мосферного давления (высокого, низкого), тепловые пояса (тропический,</w:t>
            </w:r>
            <w:proofErr w:type="gramEnd"/>
          </w:p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F211B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умеренные</w:t>
            </w:r>
            <w:proofErr w:type="gramEnd"/>
            <w:r w:rsidRPr="008F211B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, полярные), климатическая карта, изотерма</w:t>
            </w:r>
          </w:p>
        </w:tc>
        <w:tc>
          <w:tcPr>
            <w:tcW w:w="1984" w:type="dxa"/>
          </w:tcPr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терминов, понятий по тематике урока;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выявлять </w:t>
            </w:r>
            <w:r w:rsidRPr="00B41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отличия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поясов и закономерности их распределения по планете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показателей климата на основе картографической информации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классифицировать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пояса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устанавливать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между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особенностями природы и поясом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о причинах разнообразия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поясов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показывать</w:t>
            </w:r>
            <w:r w:rsidRPr="00B41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географические объекты по тематике урока;</w:t>
            </w:r>
            <w:proofErr w:type="gramEnd"/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поясах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объяснения причин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разнообразия климата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представлять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тематическую информацию в графическом виде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объекты и явления;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оборудование для проведения практической работы;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ё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 и 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A9464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сознавать 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связи между поясами планеты и распределением климатических показателей;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поясах планеты в повседневной жизни для сохранения жизни и здоровья;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 работы при проведении практической работы</w:t>
            </w:r>
          </w:p>
        </w:tc>
        <w:tc>
          <w:tcPr>
            <w:tcW w:w="1207" w:type="dxa"/>
            <w:gridSpan w:val="2"/>
          </w:tcPr>
          <w:p w:rsidR="00332A7B" w:rsidRPr="00B17ED7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E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</w:t>
            </w:r>
            <w:r w:rsidRPr="00B17E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главных показателей климата различных регионов планеты по климатической карте мира </w:t>
            </w: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1275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sz w:val="24"/>
                <w:szCs w:val="24"/>
              </w:rPr>
              <w:t>Воздушные массы и климатические пояса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(8)</w:t>
            </w: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Комбинированный урок /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частично поисковая, практическая</w:t>
            </w:r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представлений о типах воздушных масс и их свойствах </w:t>
            </w:r>
          </w:p>
        </w:tc>
        <w:tc>
          <w:tcPr>
            <w:tcW w:w="1843" w:type="dxa"/>
          </w:tcPr>
          <w:p w:rsidR="00332A7B" w:rsidRPr="0017624F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gramStart"/>
            <w:r w:rsidRPr="0017624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Воздушная масса (зональная, экваториальная, тропическая, умеренная,</w:t>
            </w:r>
            <w:proofErr w:type="gramEnd"/>
          </w:p>
          <w:p w:rsidR="00332A7B" w:rsidRPr="0017624F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gramStart"/>
            <w:r w:rsidRPr="0017624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полярная</w:t>
            </w:r>
            <w:proofErr w:type="gramEnd"/>
            <w:r w:rsidRPr="0017624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, арктическая, антарктическая), климатический пояс, основной</w:t>
            </w:r>
          </w:p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7624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климатический пояс (экваториальный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, тропический, умеренный, аркти</w:t>
            </w:r>
            <w:r w:rsidRPr="0017624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ческий, антарктический</w:t>
            </w:r>
            <w:r w:rsidRPr="0017624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), переходный климатический пояс (субэкв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ато</w:t>
            </w:r>
            <w:r w:rsidRPr="0017624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риальный, субтропический, субарктический, 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субантарктический), 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кли</w:t>
            </w:r>
            <w:r w:rsidRPr="0017624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матограмма</w:t>
            </w:r>
            <w:proofErr w:type="spellEnd"/>
            <w:proofErr w:type="gramEnd"/>
          </w:p>
        </w:tc>
        <w:tc>
          <w:tcPr>
            <w:tcW w:w="1984" w:type="dxa"/>
          </w:tcPr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терминов, понятий по тематике урока;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выявлять </w:t>
            </w:r>
            <w:r w:rsidRPr="00B4187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называть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отличия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типов воздушных масс и условий их формирования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B4187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климатограммы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описания типов климата на основе данных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климатограмм</w:t>
            </w:r>
            <w:proofErr w:type="spellEnd"/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классифицировать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воздушные массы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устанавливать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между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типами воздушных масс и климатическими поясами, в которых они господствуют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о причинах разнообразия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воздушных масс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показывать и 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географические объекты по тематике урока;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воздушных массах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объяснения причин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разнообразия климата Земли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представлять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тематическую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информацию в графическом виде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ически обоснованные рассуждения; 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объекты и явления;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оборудование для проведения практической работы;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</w:t>
            </w:r>
            <w:proofErr w:type="gramEnd"/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редства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 и 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выражать и 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сознавать 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связи между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господствующими типами воздушных масс и климатическими поясами;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воздушных массах и климатических поясах в повседневной жизни для сохранения жизни и здоровья;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 работы при проведении практической работы</w:t>
            </w:r>
            <w:proofErr w:type="gramEnd"/>
          </w:p>
        </w:tc>
        <w:tc>
          <w:tcPr>
            <w:tcW w:w="1207" w:type="dxa"/>
            <w:gridSpan w:val="2"/>
          </w:tcPr>
          <w:p w:rsidR="00332A7B" w:rsidRPr="00F64F4A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F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</w:t>
            </w:r>
            <w:proofErr w:type="spellStart"/>
            <w:r w:rsidRPr="00F64F4A">
              <w:rPr>
                <w:rFonts w:ascii="Times New Roman" w:hAnsi="Times New Roman"/>
                <w:sz w:val="24"/>
                <w:szCs w:val="24"/>
              </w:rPr>
              <w:t>климатограмм</w:t>
            </w:r>
            <w:proofErr w:type="spellEnd"/>
            <w:r w:rsidRPr="00F64F4A">
              <w:rPr>
                <w:rFonts w:ascii="Times New Roman" w:hAnsi="Times New Roman"/>
                <w:sz w:val="24"/>
                <w:szCs w:val="24"/>
              </w:rPr>
              <w:t xml:space="preserve"> основных типов климата </w:t>
            </w: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1275" w:type="dxa"/>
          </w:tcPr>
          <w:p w:rsidR="00332A7B" w:rsidRPr="0083689F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89F">
              <w:rPr>
                <w:rFonts w:ascii="Times New Roman" w:hAnsi="Times New Roman"/>
                <w:sz w:val="24"/>
                <w:szCs w:val="24"/>
              </w:rPr>
              <w:t>Климатообразующие факторы (9)</w:t>
            </w: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4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формирования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учебных действий /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частично поисковая</w:t>
            </w:r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представлений о климате Земли и климатообразующих факторах умений работать с климатической и физической картой </w:t>
            </w:r>
          </w:p>
        </w:tc>
        <w:tc>
          <w:tcPr>
            <w:tcW w:w="1843" w:type="dxa"/>
          </w:tcPr>
          <w:p w:rsidR="00332A7B" w:rsidRPr="009745D1" w:rsidRDefault="00332A7B" w:rsidP="00290F0C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gramStart"/>
            <w:r w:rsidRPr="009745D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Климат, климатообразующий фактор, постоянные ветры (пассат, муссон,</w:t>
            </w:r>
            <w:proofErr w:type="gramEnd"/>
          </w:p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5D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западного переноса, стоковые), орог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рафические осадки, 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континенталь</w:t>
            </w:r>
            <w:r w:rsidRPr="009745D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9745D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климата</w:t>
            </w:r>
          </w:p>
        </w:tc>
        <w:tc>
          <w:tcPr>
            <w:tcW w:w="1984" w:type="dxa"/>
          </w:tcPr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терминов, понятий по тематике урока;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выявлять </w:t>
            </w:r>
            <w:r w:rsidRPr="00B4187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называть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климатообразующие факторы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B4187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климатограммы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описания типов климата на основе влияния климатообразующих факторов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классифицировать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климатообразующие факторы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устанавливать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между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климатообразующими факторами и типами климата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влиянии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климатообразующих факторов на формирование климата территорий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B4187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географические объекты по тематике урока;</w:t>
            </w:r>
            <w:proofErr w:type="gramEnd"/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климатообразующих факторах для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объяснения причин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разнообразия климата Земли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представлять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тематическую информацию в графическом виде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объекты и явления;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 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B4187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сознавать 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связи между действием климатообразующих факторов и формируемыми климатами;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климатообразующих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факторах в повседневной жизни для сохранения жизни и здоровья;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 работы на уроке</w:t>
            </w:r>
          </w:p>
        </w:tc>
        <w:tc>
          <w:tcPr>
            <w:tcW w:w="1207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16302" w:type="dxa"/>
            <w:gridSpan w:val="12"/>
          </w:tcPr>
          <w:p w:rsidR="00332A7B" w:rsidRPr="009745D1" w:rsidRDefault="00332A7B" w:rsidP="00290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 Мировой океан –</w:t>
            </w:r>
            <w:r w:rsidRPr="009745D1">
              <w:rPr>
                <w:rFonts w:ascii="Times New Roman" w:hAnsi="Times New Roman"/>
                <w:b/>
                <w:sz w:val="24"/>
                <w:szCs w:val="24"/>
              </w:rPr>
              <w:t xml:space="preserve"> синяя бездна (4 часа)</w:t>
            </w: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275" w:type="dxa"/>
          </w:tcPr>
          <w:p w:rsidR="00332A7B" w:rsidRPr="00436A66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A66">
              <w:rPr>
                <w:rFonts w:ascii="Times New Roman" w:hAnsi="Times New Roman"/>
                <w:sz w:val="24"/>
                <w:szCs w:val="24"/>
              </w:rPr>
              <w:t>Мировой океан и его части</w:t>
            </w: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/ учебно-познавател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ьная, практическая</w:t>
            </w:r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представлений о Мировом 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еане, его составных частях</w:t>
            </w: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32A7B" w:rsidRPr="00C562A8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562A8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Мировой океан, </w:t>
            </w:r>
            <w:proofErr w:type="spellStart"/>
            <w:r w:rsidRPr="00C562A8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Марианский</w:t>
            </w:r>
            <w:proofErr w:type="spellEnd"/>
            <w:r w:rsidRPr="00C562A8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жёлоб, Тихий океан, Атлантический океан,</w:t>
            </w:r>
          </w:p>
          <w:p w:rsidR="00332A7B" w:rsidRPr="00C562A8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gramStart"/>
            <w:r w:rsidRPr="00C562A8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Индийский </w:t>
            </w:r>
            <w:r w:rsidRPr="00C562A8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океан, Северный Лед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овитый океан, Южный (Южный Ледо</w:t>
            </w:r>
            <w:r w:rsidRPr="00C562A8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витый) океан, море (межостровное, окраинное, внутреннее), материковая</w:t>
            </w:r>
            <w:proofErr w:type="gramEnd"/>
          </w:p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2A8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отмель (шельф), материковый склон, ложе океана, глубоководный жёлоб</w:t>
            </w:r>
          </w:p>
        </w:tc>
        <w:tc>
          <w:tcPr>
            <w:tcW w:w="1984" w:type="dxa"/>
          </w:tcPr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терминов, понятий по тематике урока;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выявлять </w:t>
            </w:r>
            <w:r w:rsidRPr="00B41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части Мирового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океана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B4187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карты;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описания Мирового океана и его частей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классифицировать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географические объекты по тематике урока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устанавливать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между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глубинными зонами Мирового океана и особенностями тектонического строения его дна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влиянии тектонического строения дна Мирового океана на формирование глубинных зон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показывать и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географические объекты по тематике урока;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Мировом океане для объяснения причин разнообразия его природных условий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представлять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тематическую информацию в графическом виде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объекты и явления;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оборудование для проведения практической работы;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</w:t>
            </w:r>
            <w:proofErr w:type="gramEnd"/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 и 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B418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сознавать 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природной специфики Мирового океана;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Мировом океане в повседневной жизни для сохранения жизни и здоровья;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 работы проведения практических работ</w:t>
            </w:r>
          </w:p>
        </w:tc>
        <w:tc>
          <w:tcPr>
            <w:tcW w:w="1207" w:type="dxa"/>
            <w:gridSpan w:val="2"/>
          </w:tcPr>
          <w:p w:rsidR="00332A7B" w:rsidRPr="002B1F67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B1F67">
              <w:rPr>
                <w:rFonts w:ascii="Times New Roman" w:hAnsi="Times New Roman"/>
                <w:sz w:val="24"/>
                <w:szCs w:val="24"/>
              </w:rPr>
              <w:lastRenderedPageBreak/>
              <w:t>Обозначение на контурной карте:</w:t>
            </w:r>
            <w:r w:rsidRPr="002B1F67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океанов, морей, заливов, проливов</w:t>
            </w:r>
            <w:r w:rsidRPr="002B1F67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.</w:t>
            </w:r>
          </w:p>
          <w:p w:rsidR="00332A7B" w:rsidRPr="002B1F67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1F67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Построение профиля дна океана по одной из параллелей, обозначение основных форм рельеф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а дна океана</w:t>
            </w:r>
          </w:p>
          <w:p w:rsidR="00332A7B" w:rsidRPr="002B1F67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1275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sz w:val="24"/>
                <w:szCs w:val="24"/>
              </w:rPr>
              <w:t>Движение вод Мирового океана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(11)</w:t>
            </w: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4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  <w:proofErr w:type="gramEnd"/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представлений о движении воды в Мировом океане </w:t>
            </w:r>
          </w:p>
        </w:tc>
        <w:tc>
          <w:tcPr>
            <w:tcW w:w="1843" w:type="dxa"/>
          </w:tcPr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65E0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Волна, ветровая волна, прибой, цунами, 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течение (ветровое, стоковое, хо</w:t>
            </w:r>
            <w:r w:rsidRPr="00EF65E0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лодное, тёплое), течение Западных 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Ветров, Южные и Северные пассат</w:t>
            </w:r>
            <w:r w:rsidRPr="00EF65E0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ные, </w:t>
            </w:r>
            <w:proofErr w:type="spellStart"/>
            <w:r w:rsidRPr="00EF65E0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Мозамбикское</w:t>
            </w:r>
            <w:proofErr w:type="spellEnd"/>
            <w:r w:rsidRPr="00EF65E0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, Сомалийское течения</w:t>
            </w:r>
            <w:proofErr w:type="gramEnd"/>
          </w:p>
        </w:tc>
        <w:tc>
          <w:tcPr>
            <w:tcW w:w="1984" w:type="dxa"/>
          </w:tcPr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терминов, понятий по тематике урока;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выявлять </w:t>
            </w:r>
            <w:r w:rsidRPr="00B41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движения вод Мирового океана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B41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карты;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описания видов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движения вод Мирового океана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классифицировать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географические объекты по тематике урока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устанавливать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между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природными явлениями и движением вод Мирового океана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влиянии движения вод Мирового океана на особенности природы Земли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показывать</w:t>
            </w:r>
            <w:r w:rsidRPr="00B41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географические объекты по тематике урока;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Мировом океане для объяснения причин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разнообразия его природных условий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представлять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тематическую информацию в графическом виде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объекты и явления;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 и 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B4187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сознавать 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природной специфики движения вод  Мирового океана;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движении вод Мирового океана в повседневной жизни для сохранения жизни и здоровья;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 работы на уроке</w:t>
            </w:r>
          </w:p>
        </w:tc>
        <w:tc>
          <w:tcPr>
            <w:tcW w:w="1207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1275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sz w:val="24"/>
                <w:szCs w:val="24"/>
              </w:rPr>
              <w:t>Жизнь в океане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(12)</w:t>
            </w: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4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  <w:proofErr w:type="gramEnd"/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распределении и распространении жизни в Мировом океане</w:t>
            </w:r>
          </w:p>
        </w:tc>
        <w:tc>
          <w:tcPr>
            <w:tcW w:w="1843" w:type="dxa"/>
          </w:tcPr>
          <w:p w:rsidR="00332A7B" w:rsidRPr="00404833" w:rsidRDefault="00332A7B" w:rsidP="00290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D2A25">
              <w:rPr>
                <w:rFonts w:ascii="Times New Roman" w:hAnsi="Times New Roman"/>
                <w:sz w:val="24"/>
                <w:szCs w:val="24"/>
                <w:lang w:eastAsia="ar-SA"/>
              </w:rPr>
              <w:t>Планктон (зоопланктон, фитопланктон), нектон, бентос</w:t>
            </w:r>
          </w:p>
        </w:tc>
        <w:tc>
          <w:tcPr>
            <w:tcW w:w="1984" w:type="dxa"/>
          </w:tcPr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терминов, понятий по тематике урока;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выявлять </w:t>
            </w:r>
            <w:r w:rsidRPr="00B4187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называть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отличительные особенности организмов, обитающих в Мировом океане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B4187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карты;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описания организмов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классифицировать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организмы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устанавливать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между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условиями обитания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организмами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влиянии природных условий на распространение организмов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B41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географические объекты по тематике урока;</w:t>
            </w:r>
            <w:proofErr w:type="gramEnd"/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Мировом океане для объяснения причин разнообразия организмов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представлять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тематическую информацию в графическом виде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объекты и явления;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 и 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B418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сознавать 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влияния природных условий на распространение организмов;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знаний об организмах Мирового океана в повседневной жизни для сохранения жизни и здоровья;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 работы на уроке</w:t>
            </w:r>
          </w:p>
        </w:tc>
        <w:tc>
          <w:tcPr>
            <w:tcW w:w="1207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1275" w:type="dxa"/>
          </w:tcPr>
          <w:p w:rsidR="00332A7B" w:rsidRPr="003C15F0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sz w:val="24"/>
                <w:szCs w:val="24"/>
              </w:rPr>
              <w:t>Особенности отдельных океанов</w:t>
            </w:r>
          </w:p>
          <w:p w:rsidR="00332A7B" w:rsidRPr="003C15F0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4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о-познавательная</w:t>
            </w:r>
            <w:proofErr w:type="gramEnd"/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представлений об особ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енностях природы океанов Земли и их значении в жизни человека </w:t>
            </w:r>
          </w:p>
        </w:tc>
        <w:tc>
          <w:tcPr>
            <w:tcW w:w="1843" w:type="dxa"/>
          </w:tcPr>
          <w:p w:rsidR="00332A7B" w:rsidRPr="00404833" w:rsidRDefault="00332A7B" w:rsidP="00290F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15F0">
              <w:rPr>
                <w:rFonts w:ascii="Times New Roman" w:hAnsi="Times New Roman"/>
                <w:sz w:val="24"/>
                <w:szCs w:val="24"/>
                <w:lang w:eastAsia="ar-SA"/>
              </w:rPr>
              <w:t>Тихий океан, Атлантический океан,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Индийский океан, Северный Ледо</w:t>
            </w:r>
            <w:r w:rsidRPr="003C15F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витый океан, </w:t>
            </w:r>
            <w:r w:rsidRPr="003C15F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Гренландия</w:t>
            </w:r>
          </w:p>
        </w:tc>
        <w:tc>
          <w:tcPr>
            <w:tcW w:w="1984" w:type="dxa"/>
          </w:tcPr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терминов, понятий по тематике урока;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выявлять </w:t>
            </w:r>
            <w:r w:rsidRPr="00B41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отличительные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особенности океанов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B4187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карты;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описания океанов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классифицировать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океаны и виды хозяйственной деятельности в их пределах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устанавливать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между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природными условиями океанов и видами хозяйственной деятельности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влиянии природных условий на специфику хозяйственной деятельности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B41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географические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объекты по тематике урока;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Мировом океане для объяснения причин разнообразия их природы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представлять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тематическую информацию в графическом виде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объекты и явления;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</w:t>
            </w:r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 и 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B4187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сознавать 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влияния и роли океанов Земли в жизни человека;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об океанах Земли в повседневной жизни для сохранения жизни и здоровья;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 работы на уроке</w:t>
            </w:r>
          </w:p>
        </w:tc>
        <w:tc>
          <w:tcPr>
            <w:tcW w:w="1207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16302" w:type="dxa"/>
            <w:gridSpan w:val="12"/>
          </w:tcPr>
          <w:p w:rsidR="00332A7B" w:rsidRPr="00197F3E" w:rsidRDefault="00332A7B" w:rsidP="00290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F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 4. Географическая оболочка – </w:t>
            </w:r>
            <w:r w:rsidRPr="00197F3E">
              <w:rPr>
                <w:rFonts w:ascii="Times New Roman" w:hAnsi="Times New Roman"/>
                <w:b/>
                <w:sz w:val="24"/>
                <w:szCs w:val="24"/>
              </w:rPr>
              <w:t>живой механизм (2 часа)</w:t>
            </w: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275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sz w:val="24"/>
                <w:szCs w:val="24"/>
              </w:rPr>
              <w:t>Географическая оболочка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(14)</w:t>
            </w: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4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6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E766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  <w:proofErr w:type="gramEnd"/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 географической оболочке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крупнейшем природном комплексе Земли</w:t>
            </w:r>
          </w:p>
        </w:tc>
        <w:tc>
          <w:tcPr>
            <w:tcW w:w="1843" w:type="dxa"/>
          </w:tcPr>
          <w:p w:rsidR="00332A7B" w:rsidRPr="00E76606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E76606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Географическая оболочка, природный комплекс, компонент природы,</w:t>
            </w:r>
          </w:p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606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ландшафт, целостность, ритмичность,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зональность, антропогенный при</w:t>
            </w:r>
            <w:r w:rsidRPr="00E76606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родный комплекс, природные ресурсы</w:t>
            </w:r>
          </w:p>
        </w:tc>
        <w:tc>
          <w:tcPr>
            <w:tcW w:w="1984" w:type="dxa"/>
          </w:tcPr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терминов, понятий по тематике урока;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выявлять </w:t>
            </w:r>
            <w:r w:rsidRPr="00B41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отличительные особенности природных комплексов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B41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карты;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описания географической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оболочки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классифицировать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природные комплексы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устанавливать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между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компонентами природного комплекса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влиянии природных условий на формирование географической оболочки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показывать</w:t>
            </w:r>
            <w:r w:rsidRPr="00B41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географические объекты по тематике урока;</w:t>
            </w:r>
            <w:proofErr w:type="gramEnd"/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географической оболочке для объяснения причин разнообразия природы Земли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C065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приводить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примеры природных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комплексов;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представлять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тематическую информацию в графическом виде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объекты и явления;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</w:t>
            </w:r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 и 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B4187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сознавать 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A5C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осознавать</w:t>
            </w:r>
            <w:r w:rsidRPr="008A5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8A5C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проявлять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себя гражданином России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специфики географической оболочки как крупнейшего природного комплекса Земли;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географической оболочке в повседневной жизни для сохранения жизни и здоровья;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 работы на уроке</w:t>
            </w:r>
          </w:p>
        </w:tc>
        <w:tc>
          <w:tcPr>
            <w:tcW w:w="1207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1275" w:type="dxa"/>
          </w:tcPr>
          <w:p w:rsidR="00332A7B" w:rsidRPr="00C06518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sz w:val="24"/>
                <w:szCs w:val="24"/>
              </w:rPr>
              <w:t>Зональность географической оболочки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(15)</w:t>
            </w: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/ учебно-познавательная, частично-поисковая, практическая</w:t>
            </w:r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 зонал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ьности географической оболочки </w:t>
            </w:r>
          </w:p>
        </w:tc>
        <w:tc>
          <w:tcPr>
            <w:tcW w:w="1843" w:type="dxa"/>
          </w:tcPr>
          <w:p w:rsidR="00332A7B" w:rsidRPr="004C3579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4C3579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Географический пояс, природная зона,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закон географической зональнос</w:t>
            </w:r>
            <w:r w:rsidRPr="004C3579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ти, В.В. Докучаев, высотная поясность, влажный экваториальный лес,</w:t>
            </w:r>
          </w:p>
          <w:p w:rsidR="00332A7B" w:rsidRPr="004C3579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gramStart"/>
            <w:r w:rsidRPr="004C3579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саванна, жестколистные леса и куста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рники, степь, тайга, широколист</w:t>
            </w:r>
            <w:r w:rsidRPr="004C3579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венный лес, смешанный лес, тундра, арктическая пустыня, тропическая</w:t>
            </w:r>
            <w:proofErr w:type="gramEnd"/>
          </w:p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579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пустыня, холодная пустыня</w:t>
            </w:r>
          </w:p>
        </w:tc>
        <w:tc>
          <w:tcPr>
            <w:tcW w:w="1984" w:type="dxa"/>
          </w:tcPr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терминов, понятий по тематике урока;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выявлять </w:t>
            </w:r>
            <w:r w:rsidRPr="00B4187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называть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отличительные особенности зональных природных комплексов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B41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карты;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описания зональных природных комплексов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классифицировать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зональные природные комплексы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устанавливать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между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компонентами зонального природного комплекса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закономерностях распределения зональных природных комплексов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B41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географические объекты по тематике урока;</w:t>
            </w:r>
            <w:proofErr w:type="gramEnd"/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зональных природных комплексах для объяснения причин разнообразия природы Земли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C065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приводить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примеры зональных природных комплексов;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представлять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тематическую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информацию в графическом виде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объекты и явления;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оборудование для проведения практической работы;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061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проводить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сравнение объектов и явлений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 и 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B418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сознавать 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A5C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осознавать</w:t>
            </w:r>
            <w:r w:rsidRPr="008A5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8A5C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проявлять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себя гражданином России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особенностей формирования и распространения зональных природных комплексов;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знаний о зональных природных комплексах в повседневной жизни для сохранения жизни и здоровья;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 проведения практической работы</w:t>
            </w:r>
          </w:p>
        </w:tc>
        <w:tc>
          <w:tcPr>
            <w:tcW w:w="1207" w:type="dxa"/>
            <w:gridSpan w:val="2"/>
          </w:tcPr>
          <w:p w:rsidR="00332A7B" w:rsidRPr="00404833" w:rsidRDefault="00332A7B" w:rsidP="00332A7B">
            <w:pPr>
              <w:numPr>
                <w:ilvl w:val="0"/>
                <w:numId w:val="20"/>
              </w:numPr>
              <w:spacing w:after="0" w:line="240" w:lineRule="auto"/>
              <w:ind w:left="36" w:hanging="36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0483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Выявление и объяснение географической зональности природы Земли. Описание </w:t>
            </w:r>
          </w:p>
          <w:p w:rsidR="00332A7B" w:rsidRPr="00404833" w:rsidRDefault="00332A7B" w:rsidP="00332A7B">
            <w:pPr>
              <w:numPr>
                <w:ilvl w:val="0"/>
                <w:numId w:val="20"/>
              </w:numPr>
              <w:spacing w:after="0" w:line="240" w:lineRule="auto"/>
              <w:ind w:left="36" w:hanging="36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0483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природных зон Земли по географическим картам. Сравнение хозяйственной деятельности </w:t>
            </w:r>
          </w:p>
          <w:p w:rsidR="00332A7B" w:rsidRPr="00404833" w:rsidRDefault="00332A7B" w:rsidP="00332A7B">
            <w:pPr>
              <w:numPr>
                <w:ilvl w:val="0"/>
                <w:numId w:val="20"/>
              </w:numPr>
              <w:spacing w:after="0" w:line="240" w:lineRule="auto"/>
              <w:ind w:left="36" w:hanging="36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40483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че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ловека в разных природн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ых зонах</w:t>
            </w:r>
          </w:p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16302" w:type="dxa"/>
            <w:gridSpan w:val="12"/>
          </w:tcPr>
          <w:p w:rsidR="00332A7B" w:rsidRPr="00405E1F" w:rsidRDefault="00332A7B" w:rsidP="00290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5. Человек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405E1F">
              <w:rPr>
                <w:rFonts w:ascii="Times New Roman" w:hAnsi="Times New Roman"/>
                <w:b/>
                <w:sz w:val="24"/>
                <w:szCs w:val="24"/>
              </w:rPr>
              <w:t>хозяин планеты (4 часа)</w:t>
            </w: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275" w:type="dxa"/>
          </w:tcPr>
          <w:p w:rsidR="00332A7B" w:rsidRPr="002A06AF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F">
              <w:rPr>
                <w:rFonts w:ascii="Times New Roman" w:hAnsi="Times New Roman"/>
                <w:sz w:val="24"/>
                <w:szCs w:val="24"/>
              </w:rPr>
              <w:t>Освоение Земли человеком (16)</w:t>
            </w: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4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формирования учебных действий </w:t>
            </w:r>
            <w:r w:rsidRPr="002A06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2A06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  <w:proofErr w:type="gramEnd"/>
            <w:r w:rsidRPr="002A06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 заселении и освоении Земли человеком</w:t>
            </w:r>
          </w:p>
        </w:tc>
        <w:tc>
          <w:tcPr>
            <w:tcW w:w="1843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6AF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Хозяйственная деятельность, хозяйство (присваивающее, производящее)</w:t>
            </w:r>
          </w:p>
        </w:tc>
        <w:tc>
          <w:tcPr>
            <w:tcW w:w="1984" w:type="dxa"/>
          </w:tcPr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терминов, понятий по тематике урока;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выявлять </w:t>
            </w:r>
            <w:r w:rsidRPr="00B4187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называть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причины и пути расселения человека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B41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карты;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описания видов хозяйственной деятельности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классифицировать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хозяйственной деятельности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устанавливать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между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причинами и путями расселения человека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вывод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закономерностях расселения человека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B4187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географические объекты по тематике урока;</w:t>
            </w:r>
            <w:proofErr w:type="gramEnd"/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причинах расселения для объяснения причин ее направлений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C065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приводить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примеры видов хозяйственной деятельности;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представлять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тематическую информацию в графическом виде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объекты и явления;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</w:t>
            </w:r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 и 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B4187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сознавать 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A5C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осознавать</w:t>
            </w:r>
            <w:r w:rsidRPr="008A5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8A5C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проявлять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себя гражданином России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особенностей направлений расселения человека и видов хозяйственной деятельности;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специфике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хозяйственной деятельности в повседневной жизни для сохранения жизни и здоровья;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 работы на уроке</w:t>
            </w:r>
          </w:p>
        </w:tc>
        <w:tc>
          <w:tcPr>
            <w:tcW w:w="1207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1275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sz w:val="24"/>
                <w:szCs w:val="24"/>
              </w:rPr>
              <w:t>Охрана природы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(17)</w:t>
            </w: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4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формирования учебных действий </w:t>
            </w:r>
            <w:r w:rsidRPr="002A06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2A06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  <w:proofErr w:type="gramEnd"/>
            <w:r w:rsidRPr="002A06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представлений об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охране</w:t>
            </w: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природы Земли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Всемирном наследии</w:t>
            </w:r>
          </w:p>
        </w:tc>
        <w:tc>
          <w:tcPr>
            <w:tcW w:w="1843" w:type="dxa"/>
          </w:tcPr>
          <w:p w:rsidR="00332A7B" w:rsidRPr="003856F7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856F7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Особо охраняемая природная территория (акватория), заповедник, заказ-</w:t>
            </w:r>
          </w:p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6F7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ник, национальный парк, памятник п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рироды, объект Всемирного насле</w:t>
            </w:r>
            <w:r w:rsidRPr="003856F7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дия, Красная книга фактов</w:t>
            </w:r>
          </w:p>
        </w:tc>
        <w:tc>
          <w:tcPr>
            <w:tcW w:w="1984" w:type="dxa"/>
          </w:tcPr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терминов, понятий по тематике урока;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выявлять </w:t>
            </w:r>
            <w:r w:rsidRPr="00B4187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называть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причины и особенности ООПТ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B41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карты;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описания ООПТ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классифицировать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ООПТ и объекты Всемирного наследия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устанавливать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между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режимом охраны природы и видом ООПТ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закономерностях создания ООПТ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955EE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географические объекты по тематике урока;</w:t>
            </w:r>
            <w:proofErr w:type="gramEnd"/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ООПТ и объектах Всемирного наследия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объяснения роли человека в сохранении исторического и природного наследия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C065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приводить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примеры ООПТ и объектов Всемирного наследия;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представлять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тематическую информацию в графическом виде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объекты и явления;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 и 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955E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сознавать 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A5C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осознавать</w:t>
            </w:r>
            <w:r w:rsidRPr="008A5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8A5C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проявлять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себя гражданином России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особенностей ООПТ и объектов Всемирного наследия;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специфике ООПТ и объектов Всемирного наследия в повседневной жизни для сохранения жизни и здоровья;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 работы на уроке</w:t>
            </w:r>
          </w:p>
        </w:tc>
        <w:tc>
          <w:tcPr>
            <w:tcW w:w="1207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1275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sz w:val="24"/>
                <w:szCs w:val="24"/>
              </w:rPr>
              <w:t>Население Земли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(18)</w:t>
            </w:r>
          </w:p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/ учебно-познавательная, частично-поисковая, практическая</w:t>
            </w:r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 населении Земли</w:t>
            </w:r>
          </w:p>
        </w:tc>
        <w:tc>
          <w:tcPr>
            <w:tcW w:w="1843" w:type="dxa"/>
          </w:tcPr>
          <w:p w:rsidR="00332A7B" w:rsidRPr="0070305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703053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Раса (европеоидная, монголоидная, негроидная), народ, этнос, религия</w:t>
            </w:r>
          </w:p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053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(мировая, этническая), язычество, христианство, ислам, буддизм</w:t>
            </w:r>
          </w:p>
        </w:tc>
        <w:tc>
          <w:tcPr>
            <w:tcW w:w="1984" w:type="dxa"/>
          </w:tcPr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терминов, понятий по тематике урока;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выявлять </w:t>
            </w:r>
            <w:r w:rsidRPr="00955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отличия народов, рас, религий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AD75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карты;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представителей рас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классифицирова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расы, народы, религии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устанавливать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между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регионом проживания человека, его расовой, этнической и религиозной принадлежностью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закономерностях размещения рас, народов, религий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AD75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географические объекты по тематике урока;</w:t>
            </w:r>
            <w:proofErr w:type="gramEnd"/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расах, народах, религиях для объяснения динамики численности населения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Земли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C065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приводить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примеры рас, народов, религий;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представлять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тематическую информацию в графическом виде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объекты и явления;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оборудование для проведения практической работы;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 и 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AD75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сознавать 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A5C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осознавать</w:t>
            </w:r>
            <w:r w:rsidRPr="008A5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8A5C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проявлять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себя гражданином России;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уважительно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относиться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традициям представителей других рас, народов, религий</w:t>
            </w:r>
            <w:proofErr w:type="gramEnd"/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особенностей представителей разных рас, народов, религий;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специфике рас, народов, религий в повседневной жизни для сохранения жизни и здоровья;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 проведения практических работ </w:t>
            </w:r>
          </w:p>
        </w:tc>
        <w:tc>
          <w:tcPr>
            <w:tcW w:w="1207" w:type="dxa"/>
            <w:gridSpan w:val="2"/>
          </w:tcPr>
          <w:p w:rsidR="00332A7B" w:rsidRPr="00540851" w:rsidRDefault="00332A7B" w:rsidP="00290F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4085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Определение и сравнение различий в численности, плотности и динамике населения </w:t>
            </w:r>
          </w:p>
          <w:p w:rsidR="00332A7B" w:rsidRPr="00540851" w:rsidRDefault="00332A7B" w:rsidP="00290F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4085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разных регионов и стран мира.</w:t>
            </w:r>
          </w:p>
          <w:p w:rsidR="00332A7B" w:rsidRPr="00540851" w:rsidRDefault="00332A7B" w:rsidP="00290F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54085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Анализ различных источников информации с целью </w:t>
            </w:r>
            <w:proofErr w:type="gramStart"/>
            <w:r w:rsidRPr="0054085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выявления регионов проживания представителей различных рас</w:t>
            </w:r>
            <w:proofErr w:type="gramEnd"/>
          </w:p>
          <w:p w:rsidR="00332A7B" w:rsidRPr="00540851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1275" w:type="dxa"/>
          </w:tcPr>
          <w:p w:rsidR="00332A7B" w:rsidRPr="00540851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851">
              <w:rPr>
                <w:rFonts w:ascii="Times New Roman" w:hAnsi="Times New Roman"/>
                <w:sz w:val="24"/>
                <w:szCs w:val="24"/>
              </w:rPr>
              <w:t>Страны мира</w:t>
            </w:r>
          </w:p>
          <w:p w:rsidR="00332A7B" w:rsidRPr="00540851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(19)</w:t>
            </w: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4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формирования учебных действий /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  <w:proofErr w:type="gramEnd"/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представлений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многообразии стран мира</w:t>
            </w:r>
          </w:p>
        </w:tc>
        <w:tc>
          <w:tcPr>
            <w:tcW w:w="1843" w:type="dxa"/>
          </w:tcPr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F16E8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Политическая карта, страна, республик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а, монархия (абсолютная, ограни</w:t>
            </w:r>
            <w:r w:rsidRPr="00AF16E8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ченная), метрополия, колония, эпоха Великих географических открытий</w:t>
            </w:r>
            <w:proofErr w:type="gramEnd"/>
          </w:p>
        </w:tc>
        <w:tc>
          <w:tcPr>
            <w:tcW w:w="1984" w:type="dxa"/>
          </w:tcPr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терминов, понятий по тематике урока;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выявлять </w:t>
            </w:r>
            <w:r w:rsidRPr="00AD75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отличия стран мира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AD75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карты;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описания стран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классифицировать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страны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устанавливать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между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регионом и составом стран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закономерностях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формирования политической карты мира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AD758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географические объекты по тематике урока;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политической карте мира для объяснения истории развития общества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65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приводить </w:t>
            </w:r>
            <w:r w:rsidRPr="004253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примеры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представлять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тематическую информацию в графическом виде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объекты и явления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Регулятивные: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Коммуникативные: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 и 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AD758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сознавать 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A5C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осознавать</w:t>
            </w:r>
            <w:r w:rsidRPr="008A5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8A5C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проявлять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себя гражданином России;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уважительно относиться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традициям представителей других стран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особенностей представителей разных рас, народов, религий;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специфике рас, народов, религий в повседневной жизни для сохранения жизни и здоровья;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 работы на уроке </w:t>
            </w:r>
          </w:p>
        </w:tc>
        <w:tc>
          <w:tcPr>
            <w:tcW w:w="1207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5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и контроль знаний и навыков учебной деятельности по теме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раздела (1-19)</w:t>
            </w:r>
          </w:p>
        </w:tc>
        <w:tc>
          <w:tcPr>
            <w:tcW w:w="835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Урок</w:t>
            </w:r>
            <w:r w:rsidRPr="006A7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обобщения, </w:t>
            </w:r>
            <w:r w:rsidRPr="006A7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проверки, контроля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ическая</w:t>
            </w:r>
            <w:proofErr w:type="gramEnd"/>
          </w:p>
        </w:tc>
        <w:tc>
          <w:tcPr>
            <w:tcW w:w="1858" w:type="dxa"/>
            <w:gridSpan w:val="2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3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навыков и умений обобщения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тематического материала</w:t>
            </w:r>
            <w:r w:rsidRPr="006A73D6">
              <w:rPr>
                <w:rFonts w:ascii="Times New Roman" w:hAnsi="Times New Roman"/>
                <w:color w:val="000000"/>
                <w:sz w:val="24"/>
                <w:szCs w:val="24"/>
              </w:rPr>
              <w:t>, работы с различными контрольно-</w:t>
            </w:r>
            <w:r w:rsidRPr="006A73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измерительными материалами</w:t>
            </w:r>
          </w:p>
        </w:tc>
        <w:tc>
          <w:tcPr>
            <w:tcW w:w="1843" w:type="dxa"/>
          </w:tcPr>
          <w:p w:rsidR="00332A7B" w:rsidRPr="006A73D6" w:rsidRDefault="00332A7B" w:rsidP="00290F0C">
            <w:pPr>
              <w:tabs>
                <w:tab w:val="left" w:pos="22"/>
                <w:tab w:val="left" w:pos="1232"/>
              </w:tabs>
              <w:spacing w:after="0" w:line="240" w:lineRule="auto"/>
              <w:ind w:right="-5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</w:t>
            </w:r>
            <w:r w:rsidRPr="006A73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онятия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теме раздела</w:t>
            </w:r>
          </w:p>
        </w:tc>
        <w:tc>
          <w:tcPr>
            <w:tcW w:w="1984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 результаты по теме раздела</w:t>
            </w:r>
          </w:p>
        </w:tc>
        <w:tc>
          <w:tcPr>
            <w:tcW w:w="4394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результаты по теме раздела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Личностные результаты по теме раздела</w:t>
            </w:r>
          </w:p>
        </w:tc>
        <w:tc>
          <w:tcPr>
            <w:tcW w:w="1207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75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Коррекция знаний и навыков учебной деятельности по теме раздела  (1-19)</w:t>
            </w:r>
          </w:p>
        </w:tc>
        <w:tc>
          <w:tcPr>
            <w:tcW w:w="835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</w:t>
            </w:r>
            <w:r w:rsidRPr="006A7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коррекции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  <w:proofErr w:type="gramEnd"/>
          </w:p>
        </w:tc>
        <w:tc>
          <w:tcPr>
            <w:tcW w:w="1858" w:type="dxa"/>
            <w:gridSpan w:val="2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3D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и умений обобщения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тематического материала</w:t>
            </w:r>
            <w:r w:rsidRPr="006A73D6">
              <w:rPr>
                <w:rFonts w:ascii="Times New Roman" w:hAnsi="Times New Roman"/>
                <w:color w:val="000000"/>
                <w:sz w:val="24"/>
                <w:szCs w:val="24"/>
              </w:rPr>
              <w:t>, работы с различными контрольно-измерительными материалами</w:t>
            </w:r>
          </w:p>
        </w:tc>
        <w:tc>
          <w:tcPr>
            <w:tcW w:w="1843" w:type="dxa"/>
          </w:tcPr>
          <w:p w:rsidR="00332A7B" w:rsidRPr="006A73D6" w:rsidRDefault="00332A7B" w:rsidP="00290F0C">
            <w:pPr>
              <w:tabs>
                <w:tab w:val="left" w:pos="22"/>
                <w:tab w:val="left" w:pos="1232"/>
              </w:tabs>
              <w:spacing w:after="0" w:line="240" w:lineRule="auto"/>
              <w:ind w:right="-5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A73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онятия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теме раздела</w:t>
            </w:r>
          </w:p>
        </w:tc>
        <w:tc>
          <w:tcPr>
            <w:tcW w:w="1984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 результаты по теме раздела</w:t>
            </w:r>
          </w:p>
        </w:tc>
        <w:tc>
          <w:tcPr>
            <w:tcW w:w="4394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результаты по теме раздела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Личностные результаты по теме раздела</w:t>
            </w:r>
          </w:p>
        </w:tc>
        <w:tc>
          <w:tcPr>
            <w:tcW w:w="1207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16302" w:type="dxa"/>
            <w:gridSpan w:val="12"/>
          </w:tcPr>
          <w:p w:rsidR="00332A7B" w:rsidRPr="00865180" w:rsidRDefault="00332A7B" w:rsidP="00290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180">
              <w:rPr>
                <w:rFonts w:ascii="Times New Roman" w:hAnsi="Times New Roman"/>
                <w:b/>
                <w:sz w:val="28"/>
                <w:szCs w:val="28"/>
              </w:rPr>
              <w:t>Раздел 2. МАТЕРИКИ ПЛАНЕТЫ ЗЕМЛЯ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  <w:r w:rsidRPr="00865180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16302" w:type="dxa"/>
            <w:gridSpan w:val="12"/>
          </w:tcPr>
          <w:p w:rsidR="00332A7B" w:rsidRPr="00865180" w:rsidRDefault="00332A7B" w:rsidP="00290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180">
              <w:rPr>
                <w:rFonts w:ascii="Times New Roman" w:hAnsi="Times New Roman"/>
                <w:b/>
                <w:sz w:val="24"/>
                <w:szCs w:val="24"/>
              </w:rPr>
              <w:t>Тема 1. Африка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865180">
              <w:rPr>
                <w:rFonts w:ascii="Times New Roman" w:hAnsi="Times New Roman"/>
                <w:b/>
                <w:sz w:val="24"/>
                <w:szCs w:val="24"/>
              </w:rPr>
              <w:t xml:space="preserve"> материк коротких теней (9 часов)</w:t>
            </w: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275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sz w:val="24"/>
                <w:szCs w:val="24"/>
              </w:rPr>
              <w:t>Географическое положение и история исследования Африки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(20)</w:t>
            </w: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/ учебно-познавательная, частично-поисковая, практическая</w:t>
            </w:r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об особенностях географического положения и истории исследования материка</w:t>
            </w:r>
          </w:p>
        </w:tc>
        <w:tc>
          <w:tcPr>
            <w:tcW w:w="1843" w:type="dxa"/>
          </w:tcPr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23A5E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Физико-географическое положение, кр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айние точки материка, Генрих-мо</w:t>
            </w:r>
            <w:r w:rsidRPr="00323A5E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реплаватель, </w:t>
            </w:r>
            <w:proofErr w:type="spellStart"/>
            <w:r w:rsidRPr="00323A5E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Васко</w:t>
            </w:r>
            <w:proofErr w:type="spellEnd"/>
            <w:r w:rsidRPr="00323A5E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да Гама, Джеймс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Грант, Джон 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Спик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, Давид Ливинг</w:t>
            </w:r>
            <w:r w:rsidRPr="00323A5E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стон, Генри Стэнли, Василий Юнкер, Николай Вавилов, Николай </w:t>
            </w:r>
            <w:r w:rsidRPr="00323A5E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Гумилёв</w:t>
            </w:r>
            <w:proofErr w:type="gramEnd"/>
          </w:p>
        </w:tc>
        <w:tc>
          <w:tcPr>
            <w:tcW w:w="1984" w:type="dxa"/>
          </w:tcPr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терминов, понятий по тематике урока;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выявлять </w:t>
            </w:r>
            <w:r w:rsidRPr="000E4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ГП материка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0E4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карты;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ГП материка и особенностей его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исследования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классифицировать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этапы освоения и исследования материка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устанавливать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между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персоналией и результатом исследования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значении исследований материка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0E49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географические объекты по тематике урока;</w:t>
            </w:r>
            <w:proofErr w:type="gramEnd"/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географическом положении для объяснения этапов освоения материка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C065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приводить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примеры путешествий и исследований;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представлять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тематическую информацию в графическом виде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E49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проводить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персонификацию; 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объекты и явления;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оборудование для проведения практической работы;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061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проводить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математические расчёты</w:t>
            </w:r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 и 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0E493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сознавать 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особенностей географического положения и специфики этапов освоения материка;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ГП и исследовании материка в повседневной жизни;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 проведения практических работ </w:t>
            </w:r>
          </w:p>
        </w:tc>
        <w:tc>
          <w:tcPr>
            <w:tcW w:w="1207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8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Определение координат крайних точек материка, его протяж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Pr="00404833">
              <w:rPr>
                <w:rFonts w:ascii="Times New Roman" w:hAnsi="Times New Roman"/>
                <w:bCs/>
                <w:sz w:val="24"/>
                <w:szCs w:val="24"/>
              </w:rPr>
              <w:t>нности с севера на 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 в градусной мере и километрах</w:t>
            </w:r>
          </w:p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23.2</w:t>
            </w:r>
          </w:p>
        </w:tc>
        <w:tc>
          <w:tcPr>
            <w:tcW w:w="1275" w:type="dxa"/>
          </w:tcPr>
          <w:p w:rsidR="00332A7B" w:rsidRPr="00233021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21">
              <w:rPr>
                <w:rFonts w:ascii="Times New Roman" w:hAnsi="Times New Roman"/>
                <w:sz w:val="24"/>
                <w:szCs w:val="24"/>
              </w:rPr>
              <w:t>Геологическое строение и рельеф Африки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(21)</w:t>
            </w: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/ учебно-познавательная, частично-поисковая, практическая</w:t>
            </w:r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 геологическом строении и рельефе Африки</w:t>
            </w:r>
          </w:p>
        </w:tc>
        <w:tc>
          <w:tcPr>
            <w:tcW w:w="1843" w:type="dxa"/>
          </w:tcPr>
          <w:p w:rsidR="00332A7B" w:rsidRPr="00233021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3302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Эфиопское нагорье, нагорья </w:t>
            </w:r>
            <w:proofErr w:type="spellStart"/>
            <w:r w:rsidRPr="0023302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Ахаггар</w:t>
            </w:r>
            <w:proofErr w:type="spellEnd"/>
            <w:r w:rsidRPr="0023302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3302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Тибести</w:t>
            </w:r>
            <w:proofErr w:type="spellEnd"/>
            <w:r w:rsidRPr="0023302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302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Восточно-Африканское</w:t>
            </w:r>
            <w:proofErr w:type="spellEnd"/>
          </w:p>
          <w:p w:rsidR="00332A7B" w:rsidRPr="00233021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3302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плоскогорье, Альпийско-Гималайски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й складчатый пояс, 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Атласские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го</w:t>
            </w:r>
            <w:r w:rsidRPr="0023302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ры, Капские горы, Драконовы горы, вулкан Килиманджаро, котловина</w:t>
            </w:r>
          </w:p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02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Конго, </w:t>
            </w:r>
            <w:proofErr w:type="spellStart"/>
            <w:r w:rsidRPr="0023302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Восточно-Африканский</w:t>
            </w:r>
            <w:proofErr w:type="spellEnd"/>
            <w:r w:rsidRPr="0023302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разлом (или </w:t>
            </w:r>
            <w:proofErr w:type="spellStart"/>
            <w:r w:rsidRPr="0023302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Рифтовая</w:t>
            </w:r>
            <w:proofErr w:type="spellEnd"/>
            <w:r w:rsidRPr="0023302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долина)</w:t>
            </w:r>
          </w:p>
        </w:tc>
        <w:tc>
          <w:tcPr>
            <w:tcW w:w="1984" w:type="dxa"/>
          </w:tcPr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терминов, понятий по тематике урока;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выявлять </w:t>
            </w:r>
            <w:r w:rsidRPr="000B659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называть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геологического строения и рельефа Африки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0B65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карты;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рельефа и геологического строения материка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классифицировать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формы рельефа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устанавливать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между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геологическим строением и рельефом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материка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влиянии геологического строения на формирование рельефа материка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0B659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географические объекты по тематике урока;</w:t>
            </w:r>
            <w:proofErr w:type="gramEnd"/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геологическом строении для формулирования закономерностей размещения форм рельефа по поверхности материка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C065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приводить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примеры форм рельефа;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представлять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тематическую информацию в графическом виде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161D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причинно-следственные связи;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объекты и явления;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оборудование для проведения практической работы;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65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подборку фактов, примеров</w:t>
            </w:r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 и 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0B65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сознавать 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особенностей геологического строения материка и его влияния на формирование рельефа;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геологическом строении и рельефе в повседневной жизни</w:t>
            </w:r>
            <w:r>
              <w:t xml:space="preserve"> </w:t>
            </w:r>
            <w:r w:rsidRPr="000A048A">
              <w:rPr>
                <w:rFonts w:ascii="Times New Roman" w:hAnsi="Times New Roman"/>
                <w:color w:val="000000"/>
                <w:sz w:val="24"/>
                <w:szCs w:val="24"/>
              </w:rPr>
              <w:t>для сохранения жизни и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 проведения практических работ</w:t>
            </w:r>
          </w:p>
        </w:tc>
        <w:tc>
          <w:tcPr>
            <w:tcW w:w="1207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8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Обозначение на контурной карте главных форм рельефа и мес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торождений полезных ископаемых</w:t>
            </w:r>
          </w:p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Климат </w:t>
            </w:r>
            <w:r w:rsidRPr="00404833">
              <w:rPr>
                <w:rFonts w:ascii="Times New Roman" w:hAnsi="Times New Roman"/>
                <w:sz w:val="24"/>
                <w:szCs w:val="24"/>
              </w:rPr>
              <w:lastRenderedPageBreak/>
              <w:t>Африки</w:t>
            </w:r>
          </w:p>
          <w:p w:rsidR="00332A7B" w:rsidRPr="004C291A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(22)</w:t>
            </w: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инированный / учебно-познавательная, частично-поисковая, практическая</w:t>
            </w:r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</w:t>
            </w: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представлений об особенностях климата Африки, умений работать с климатическими картами</w:t>
            </w:r>
          </w:p>
        </w:tc>
        <w:tc>
          <w:tcPr>
            <w:tcW w:w="1843" w:type="dxa"/>
          </w:tcPr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404833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 xml:space="preserve">Климатический </w:t>
            </w:r>
            <w:r w:rsidRPr="00404833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пояс, экваториальный пояс, субэкваториальный пояс,</w:t>
            </w:r>
          </w:p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тропический по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яс, субтропический пояс, пассат</w:t>
            </w:r>
          </w:p>
        </w:tc>
        <w:tc>
          <w:tcPr>
            <w:tcW w:w="1984" w:type="dxa"/>
          </w:tcPr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определения терминов, понятий по тематике урока;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0B659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карты;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бъяснять,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факторы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влияю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щие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формирование климата Африки, особенност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чередования климатических поясов и областей</w:t>
            </w:r>
          </w:p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>на материке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выявлять 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климатические особеннос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 отдельных территорий Африки; 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определять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климатической карте температурные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условия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увлажнения,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климатические пояса регионов материка;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климата материка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классифицировать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типы климата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устанавливать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между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географическим положением и климатом регионов материка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влиянии климатообразующих факторов на формирование климата материка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0B659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географические объекты по тематике урока;</w:t>
            </w:r>
            <w:proofErr w:type="gramEnd"/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климате при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установлении причинно-следственных связей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C065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приводить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примеры типов климата;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представлять </w:t>
            </w:r>
            <w:r w:rsidRPr="00AB768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читать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тематическую информацию в графическом виде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161D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причинно-следственные связи; 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объекты и явления;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оборудование для проведения практической работы;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 и 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решения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выражать и 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сознавать 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особенностей климата материка и влияния климатообразующих факторов на его формирование;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климате в повседневной жизни</w:t>
            </w:r>
            <w:r>
              <w:t xml:space="preserve"> </w:t>
            </w:r>
            <w:r w:rsidRPr="000A0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сохранения </w:t>
            </w:r>
            <w:r w:rsidRPr="000A04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жизни и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 проведения практических работ</w:t>
            </w:r>
          </w:p>
        </w:tc>
        <w:tc>
          <w:tcPr>
            <w:tcW w:w="1207" w:type="dxa"/>
            <w:gridSpan w:val="2"/>
          </w:tcPr>
          <w:p w:rsidR="00332A7B" w:rsidRPr="00AB7686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76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</w:t>
            </w:r>
            <w:r w:rsidRPr="00AB7686">
              <w:rPr>
                <w:rFonts w:ascii="Times New Roman" w:hAnsi="Times New Roman"/>
                <w:sz w:val="24"/>
                <w:szCs w:val="24"/>
              </w:rPr>
              <w:lastRenderedPageBreak/>
              <w:t>климатических диаграмм</w:t>
            </w: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25.4</w:t>
            </w:r>
          </w:p>
        </w:tc>
        <w:tc>
          <w:tcPr>
            <w:tcW w:w="1275" w:type="dxa"/>
          </w:tcPr>
          <w:p w:rsidR="00332A7B" w:rsidRPr="00AB7686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686">
              <w:rPr>
                <w:rFonts w:ascii="Times New Roman" w:hAnsi="Times New Roman"/>
                <w:sz w:val="24"/>
                <w:szCs w:val="24"/>
              </w:rPr>
              <w:t>Гидрография Африки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(23)</w:t>
            </w:r>
          </w:p>
          <w:p w:rsidR="00332A7B" w:rsidRPr="00AB7686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Комбинированный / учебно-познавательная, частично-поисковая, практическая</w:t>
            </w:r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представлений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внутренних водах</w:t>
            </w: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Африки</w:t>
            </w:r>
          </w:p>
        </w:tc>
        <w:tc>
          <w:tcPr>
            <w:tcW w:w="1843" w:type="dxa"/>
          </w:tcPr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A2644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Гидрография, гидрографическая сеть, тектоническое (трещинное) озеро,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</w:t>
            </w:r>
            <w:r w:rsidRPr="00DA2644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водопад, порог, реки Нил, Конго, Замбе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зи, водопад Виктория, озёра Тан</w:t>
            </w:r>
            <w:r w:rsidRPr="00DA2644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ганьик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а, Ньяса, Виктория, оазис, вади</w:t>
            </w:r>
            <w:proofErr w:type="gramEnd"/>
          </w:p>
        </w:tc>
        <w:tc>
          <w:tcPr>
            <w:tcW w:w="1984" w:type="dxa"/>
          </w:tcPr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терминов, понятий по тематике урока;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0B65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карты;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бъяснять,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факторы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влияю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щие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размещение внутренних вод;</w:t>
            </w:r>
          </w:p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выявлять 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 внутренних вод отдельных территорий;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описание внутренних вод материка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классифицировать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внутренние воды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устанавливать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между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климатом и размещение внутренних вод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показывать</w:t>
            </w:r>
            <w:r w:rsidRPr="000B65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географические объекты по тематике урока;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внутренних водах для определения их значения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C065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приводить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примеры внутренних вод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161D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причинно-следственные связи;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объекты и явления;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оборудование для проведения практической работы;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</w:t>
            </w:r>
            <w:proofErr w:type="gramEnd"/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редства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 и картографические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выражать и 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особенностей внутренних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вод;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внутренних водах в повседневной жизни</w:t>
            </w:r>
            <w:r>
              <w:t xml:space="preserve"> </w:t>
            </w:r>
            <w:r w:rsidRPr="000A048A">
              <w:rPr>
                <w:rFonts w:ascii="Times New Roman" w:hAnsi="Times New Roman"/>
                <w:color w:val="000000"/>
                <w:sz w:val="24"/>
                <w:szCs w:val="24"/>
              </w:rPr>
              <w:t>для сохранения жизни и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 проведения практических работ</w:t>
            </w:r>
          </w:p>
        </w:tc>
        <w:tc>
          <w:tcPr>
            <w:tcW w:w="1207" w:type="dxa"/>
            <w:gridSpan w:val="2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Характеристика речной системы с установлением связей: «река – рельеф-климат»</w:t>
            </w:r>
          </w:p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sz w:val="24"/>
                <w:szCs w:val="24"/>
              </w:rPr>
              <w:t>Обозначение на контурной карте крупных рек и оз</w:t>
            </w:r>
            <w:r>
              <w:rPr>
                <w:rFonts w:ascii="Times New Roman" w:hAnsi="Times New Roman"/>
                <w:sz w:val="24"/>
                <w:szCs w:val="24"/>
              </w:rPr>
              <w:t>ёр материка</w:t>
            </w:r>
          </w:p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26.5</w:t>
            </w:r>
          </w:p>
        </w:tc>
        <w:tc>
          <w:tcPr>
            <w:tcW w:w="1275" w:type="dxa"/>
            <w:vAlign w:val="center"/>
          </w:tcPr>
          <w:p w:rsidR="00332A7B" w:rsidRDefault="00332A7B" w:rsidP="0029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sz w:val="24"/>
                <w:szCs w:val="24"/>
              </w:rPr>
              <w:t>Разнообразие природы Африки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(24)</w:t>
            </w:r>
          </w:p>
          <w:p w:rsidR="00332A7B" w:rsidRDefault="00332A7B" w:rsidP="0029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A7B" w:rsidRDefault="00332A7B" w:rsidP="0029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A7B" w:rsidRDefault="00332A7B" w:rsidP="0029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A7B" w:rsidRDefault="00332A7B" w:rsidP="0029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A7B" w:rsidRDefault="00332A7B" w:rsidP="0029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2A7B" w:rsidRPr="001001E7" w:rsidRDefault="00332A7B" w:rsidP="0029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Урок формирования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учебных действий /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частично-поисковая</w:t>
            </w:r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представлений о природных зонах Африки</w:t>
            </w:r>
          </w:p>
        </w:tc>
        <w:tc>
          <w:tcPr>
            <w:tcW w:w="1843" w:type="dxa"/>
          </w:tcPr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404833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Влажные экваториальные леса, саванна, оазис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 xml:space="preserve">тропические пустыни </w:t>
            </w:r>
            <w:r w:rsidRPr="00404833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Сахара,</w:t>
            </w:r>
          </w:p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Калахари, красные </w:t>
            </w:r>
            <w:proofErr w:type="spellStart"/>
            <w:r w:rsidRPr="00404833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ферра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литные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почвы, растения-паразиты</w:t>
            </w:r>
          </w:p>
        </w:tc>
        <w:tc>
          <w:tcPr>
            <w:tcW w:w="1984" w:type="dxa"/>
          </w:tcPr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терминов, понятий по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тематике урока;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0B65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карты;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бъяснять,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факторы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влияю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щие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формирование размещение природных зон;</w:t>
            </w:r>
          </w:p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выявлять 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 природных зон;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природной зоны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классифицировать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природные зоны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устанавливать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между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компонентами природного комплекса;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7724C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географические объекты по тематике урока;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природных зонах для определения их особенностей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C065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приводить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примеры природных зон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термины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161D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причинно-следственные связи; 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объекты и явления;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группе или самостоятельно;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 и картографические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0B65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особенностей природных зон;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природных зонах в повседневной жизни</w:t>
            </w:r>
            <w:r>
              <w:t xml:space="preserve"> </w:t>
            </w:r>
            <w:r w:rsidRPr="000A048A">
              <w:rPr>
                <w:rFonts w:ascii="Times New Roman" w:hAnsi="Times New Roman"/>
                <w:color w:val="000000"/>
                <w:sz w:val="24"/>
                <w:szCs w:val="24"/>
              </w:rPr>
              <w:t>для сохранения жизни и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 поведения на уроке</w:t>
            </w:r>
          </w:p>
        </w:tc>
        <w:tc>
          <w:tcPr>
            <w:tcW w:w="1207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27.6</w:t>
            </w:r>
          </w:p>
        </w:tc>
        <w:tc>
          <w:tcPr>
            <w:tcW w:w="1275" w:type="dxa"/>
          </w:tcPr>
          <w:p w:rsidR="00332A7B" w:rsidRPr="005B0102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102">
              <w:rPr>
                <w:rFonts w:ascii="Times New Roman" w:hAnsi="Times New Roman"/>
                <w:sz w:val="24"/>
                <w:szCs w:val="24"/>
              </w:rPr>
              <w:t>Население Африки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(25)</w:t>
            </w: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формирования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учебных действий /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частично-поисковая</w:t>
            </w:r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представлений о населении Африки, умений работать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источниками информации</w:t>
            </w:r>
          </w:p>
        </w:tc>
        <w:tc>
          <w:tcPr>
            <w:tcW w:w="1843" w:type="dxa"/>
          </w:tcPr>
          <w:p w:rsidR="00332A7B" w:rsidRPr="005B0102" w:rsidRDefault="00332A7B" w:rsidP="00290F0C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gramStart"/>
            <w:r w:rsidRPr="005B010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Раса (европеоидная, экваториальная),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расовые признаки, арабы, бербе</w:t>
            </w:r>
            <w:r w:rsidRPr="005B010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ры, туареги, нилоты, банту, зулусы, пигмеи, бушмены, готтентоты, колонии,</w:t>
            </w:r>
            <w:proofErr w:type="gramEnd"/>
          </w:p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10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заповедники, национальные парки</w:t>
            </w:r>
          </w:p>
        </w:tc>
        <w:tc>
          <w:tcPr>
            <w:tcW w:w="1984" w:type="dxa"/>
          </w:tcPr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терминов, понятий по тематике урока;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читать</w:t>
            </w:r>
            <w:r w:rsidRPr="000B65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карты;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бъяснять,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расселения  представителей разных рас и народов;</w:t>
            </w:r>
          </w:p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выявлять 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 </w:t>
            </w:r>
            <w:r w:rsidRPr="00C1385E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представителей разных рас и народов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описание </w:t>
            </w:r>
            <w:r w:rsidRPr="00C1385E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представителей разных рас и народов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устанавливать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 природными условиями и особенностями быта</w:t>
            </w:r>
            <w:r>
              <w:t xml:space="preserve"> </w:t>
            </w:r>
            <w:r w:rsidRPr="00C1385E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представителей разных рас и народов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особенностях быта </w:t>
            </w:r>
            <w:r w:rsidRPr="00C1385E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представителей разных рас и народов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его влиянии на природу материка;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7724C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ареалы размещения </w:t>
            </w:r>
            <w:r w:rsidRPr="00C1385E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представителей разных рас и народов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расах и народах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определения их особенностей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C065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приводить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примеры природопользования на территории материка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термины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161D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причинно-следственные связи;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</w:t>
            </w:r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группе или самостоятельно;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 и картографические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выражать и 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A5C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осознавать</w:t>
            </w:r>
            <w:r w:rsidRPr="008A5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8A5C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проявлять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себя гражданином России; </w:t>
            </w:r>
            <w:r w:rsidRPr="000B65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уважительно относиться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традициям других народов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особенностей </w:t>
            </w:r>
            <w:r w:rsidRPr="00C13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представителей разных рас </w:t>
            </w:r>
            <w:r w:rsidRPr="00C138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народов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специфике  представителей</w:t>
            </w:r>
            <w:r w:rsidRPr="00C13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разных рас и народов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повседневной жизни</w:t>
            </w:r>
            <w:r>
              <w:t xml:space="preserve"> </w:t>
            </w:r>
            <w:r w:rsidRPr="000A048A">
              <w:rPr>
                <w:rFonts w:ascii="Times New Roman" w:hAnsi="Times New Roman"/>
                <w:color w:val="000000"/>
                <w:sz w:val="24"/>
                <w:szCs w:val="24"/>
              </w:rPr>
              <w:t>для сохранения жизни и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 поведения на уроке</w:t>
            </w:r>
          </w:p>
        </w:tc>
        <w:tc>
          <w:tcPr>
            <w:tcW w:w="1207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28.7</w:t>
            </w:r>
          </w:p>
        </w:tc>
        <w:tc>
          <w:tcPr>
            <w:tcW w:w="1275" w:type="dxa"/>
            <w:vAlign w:val="center"/>
          </w:tcPr>
          <w:p w:rsidR="00332A7B" w:rsidRPr="001D43A5" w:rsidRDefault="00332A7B" w:rsidP="0029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sz w:val="24"/>
                <w:szCs w:val="24"/>
              </w:rPr>
              <w:t>Регионы Афр</w:t>
            </w:r>
            <w:r>
              <w:rPr>
                <w:rFonts w:ascii="Times New Roman" w:hAnsi="Times New Roman"/>
                <w:sz w:val="24"/>
                <w:szCs w:val="24"/>
              </w:rPr>
              <w:t>ики: Северная и Западная Африка (26)</w:t>
            </w: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формирования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учебных действий /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частично-поисковая</w:t>
            </w:r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редставлений о регионах Африки, Выявление особенностей Северной и Западной Африки </w:t>
            </w:r>
          </w:p>
        </w:tc>
        <w:tc>
          <w:tcPr>
            <w:tcW w:w="1843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2735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Регион, Северная Африка, Западная 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Африка, Центральная Африка, Вос</w:t>
            </w:r>
            <w:r w:rsidRPr="0062735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точная Африка, Южная Африка, Алжир, Нигерия, Каир, Лагос</w:t>
            </w:r>
            <w:proofErr w:type="gramEnd"/>
          </w:p>
        </w:tc>
        <w:tc>
          <w:tcPr>
            <w:tcW w:w="1984" w:type="dxa"/>
          </w:tcPr>
          <w:p w:rsidR="00332A7B" w:rsidRPr="00197A1B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терминов, понятий по тематике урока;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карты; 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бъяснять,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регионов Африки;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регионов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устанавливать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 природными условиями и особенностями населения регионов и стран; 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вывод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особенностях стран материка;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7724C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регионы и страны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регионах и странах для определения их особенностей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65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приводить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примеры регионов и стран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термины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161D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причинно-следственные связи; 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группе или самостоятельно;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 и картографические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0B65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A5C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осознавать</w:t>
            </w:r>
            <w:r w:rsidRPr="008A5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8A5C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проявлять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себя гражданином России; </w:t>
            </w:r>
            <w:r w:rsidRPr="000B65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уважительно относиться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традициям других народов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особенностей регионов и стран;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специфике  регионов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стран</w:t>
            </w:r>
            <w:r w:rsidRPr="00C13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повседневной жизни</w:t>
            </w:r>
            <w:r>
              <w:t xml:space="preserve"> </w:t>
            </w:r>
            <w:r w:rsidRPr="000A048A">
              <w:rPr>
                <w:rFonts w:ascii="Times New Roman" w:hAnsi="Times New Roman"/>
                <w:color w:val="000000"/>
                <w:sz w:val="24"/>
                <w:szCs w:val="24"/>
              </w:rPr>
              <w:t>для сохранения жизни и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 поведения на уроке</w:t>
            </w:r>
          </w:p>
        </w:tc>
        <w:tc>
          <w:tcPr>
            <w:tcW w:w="1207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29.8</w:t>
            </w:r>
          </w:p>
        </w:tc>
        <w:tc>
          <w:tcPr>
            <w:tcW w:w="1275" w:type="dxa"/>
          </w:tcPr>
          <w:p w:rsidR="00332A7B" w:rsidRPr="00197A1B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sz w:val="24"/>
                <w:szCs w:val="24"/>
              </w:rPr>
              <w:t>Регионы Африки: Центра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льная, Восточная и Южная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Африка (27)</w:t>
            </w: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Комбинированный / учебно-позна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вательная, частично-поисковая, практическая</w:t>
            </w:r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редставлений о регионах Африки, Выявление особенностей Центральной,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Восточной и Южной Африки </w:t>
            </w:r>
          </w:p>
        </w:tc>
        <w:tc>
          <w:tcPr>
            <w:tcW w:w="1843" w:type="dxa"/>
          </w:tcPr>
          <w:p w:rsidR="00332A7B" w:rsidRPr="00197A1B" w:rsidRDefault="00332A7B" w:rsidP="00290F0C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gramStart"/>
            <w:r w:rsidRPr="00197A1B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Центральная (Экваториальная) Афр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ика, Восточная Африка, Южная Аф</w:t>
            </w:r>
            <w:r w:rsidRPr="00197A1B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рика, </w:t>
            </w:r>
            <w:r w:rsidRPr="00197A1B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Демократическая Республика Конго, Лесото, Кения, Танзания,</w:t>
            </w:r>
            <w:proofErr w:type="gramEnd"/>
          </w:p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A1B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Свазиленд, ЮАР, Киншаса, Луанда, Кейптаун, Найроби, Мапуту</w:t>
            </w:r>
          </w:p>
        </w:tc>
        <w:tc>
          <w:tcPr>
            <w:tcW w:w="1984" w:type="dxa"/>
          </w:tcPr>
          <w:p w:rsidR="00332A7B" w:rsidRPr="00197A1B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терминов, понятий по тематике урока;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тематические карты; 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бъяснять,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регионов Африки;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регионов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устанавливать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 природными условиями и особенностями населения регионов и стран; 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особенностях стран материка;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7724C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регионы и страны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регионах и странах для определения их особенностей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651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приводить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примеры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регионов и стран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термины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161D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причинно-следственные связи;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оборудование для проведения практической работы;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</w:t>
            </w:r>
            <w:proofErr w:type="gramEnd"/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группе или самостоятельно;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 и картографические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0B65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A5C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осознавать</w:t>
            </w:r>
            <w:r w:rsidRPr="008A5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8A5C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проявлять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себя гражданином России; </w:t>
            </w:r>
            <w:r w:rsidRPr="000B65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уважительно относить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традициям других народов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особенностей регионов и стран;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специфике  регионов и стран</w:t>
            </w:r>
            <w:r w:rsidRPr="00C13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повседневной жизни</w:t>
            </w:r>
            <w:r>
              <w:t xml:space="preserve"> </w:t>
            </w:r>
            <w:r w:rsidRPr="000A048A">
              <w:rPr>
                <w:rFonts w:ascii="Times New Roman" w:hAnsi="Times New Roman"/>
                <w:color w:val="000000"/>
                <w:sz w:val="24"/>
                <w:szCs w:val="24"/>
              </w:rPr>
              <w:t>для сохранения жизни и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 проведения практической работы</w:t>
            </w:r>
          </w:p>
        </w:tc>
        <w:tc>
          <w:tcPr>
            <w:tcW w:w="1207" w:type="dxa"/>
            <w:gridSpan w:val="2"/>
          </w:tcPr>
          <w:p w:rsidR="00332A7B" w:rsidRPr="00197A1B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A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Комплексная географическая характеристика страны </w:t>
            </w:r>
            <w:r w:rsidRPr="00197A1B">
              <w:rPr>
                <w:rFonts w:ascii="Times New Roman" w:hAnsi="Times New Roman"/>
                <w:sz w:val="24"/>
                <w:szCs w:val="24"/>
              </w:rPr>
              <w:lastRenderedPageBreak/>
              <w:t>(по выбору)</w:t>
            </w:r>
          </w:p>
          <w:p w:rsidR="00332A7B" w:rsidRPr="00197A1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30.9</w:t>
            </w:r>
          </w:p>
        </w:tc>
        <w:tc>
          <w:tcPr>
            <w:tcW w:w="1275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контроль и коррекция знаний и навыков учебной деятельности по теме: Африка – материк коротких теней (20-27)</w:t>
            </w:r>
          </w:p>
        </w:tc>
        <w:tc>
          <w:tcPr>
            <w:tcW w:w="835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</w:t>
            </w:r>
            <w:r w:rsidRPr="006A7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обобщения, </w:t>
            </w:r>
            <w:r w:rsidRPr="006A7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проверки, контроля и коррекции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  <w:proofErr w:type="gramEnd"/>
          </w:p>
        </w:tc>
        <w:tc>
          <w:tcPr>
            <w:tcW w:w="1858" w:type="dxa"/>
            <w:gridSpan w:val="2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3D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и умений обобщения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тематического материала</w:t>
            </w:r>
            <w:r w:rsidRPr="006A73D6">
              <w:rPr>
                <w:rFonts w:ascii="Times New Roman" w:hAnsi="Times New Roman"/>
                <w:color w:val="000000"/>
                <w:sz w:val="24"/>
                <w:szCs w:val="24"/>
              </w:rPr>
              <w:t>, работы с различными контрольно-измерительными материалами</w:t>
            </w:r>
          </w:p>
        </w:tc>
        <w:tc>
          <w:tcPr>
            <w:tcW w:w="1843" w:type="dxa"/>
          </w:tcPr>
          <w:p w:rsidR="00332A7B" w:rsidRPr="006A73D6" w:rsidRDefault="00332A7B" w:rsidP="00290F0C">
            <w:pPr>
              <w:tabs>
                <w:tab w:val="left" w:pos="22"/>
                <w:tab w:val="left" w:pos="1232"/>
              </w:tabs>
              <w:spacing w:after="0" w:line="240" w:lineRule="auto"/>
              <w:ind w:right="-5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A73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онятия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теме раздела</w:t>
            </w:r>
          </w:p>
        </w:tc>
        <w:tc>
          <w:tcPr>
            <w:tcW w:w="1984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 результаты по теме раздела</w:t>
            </w:r>
          </w:p>
        </w:tc>
        <w:tc>
          <w:tcPr>
            <w:tcW w:w="4394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результаты по теме раздела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Личностные результаты по теме раздела</w:t>
            </w:r>
          </w:p>
        </w:tc>
        <w:tc>
          <w:tcPr>
            <w:tcW w:w="1207" w:type="dxa"/>
            <w:gridSpan w:val="2"/>
          </w:tcPr>
          <w:p w:rsidR="00332A7B" w:rsidRPr="00197A1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7A1B">
              <w:rPr>
                <w:rFonts w:ascii="Times New Roman" w:hAnsi="Times New Roman"/>
                <w:sz w:val="24"/>
                <w:szCs w:val="24"/>
              </w:rPr>
              <w:t>Составление туристического плана-проспекта путешествия по Африке</w:t>
            </w:r>
            <w:r w:rsidRPr="00197A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16302" w:type="dxa"/>
            <w:gridSpan w:val="12"/>
          </w:tcPr>
          <w:p w:rsidR="00332A7B" w:rsidRPr="00BB4A28" w:rsidRDefault="00332A7B" w:rsidP="00290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28">
              <w:rPr>
                <w:rFonts w:ascii="Times New Roman" w:hAnsi="Times New Roman"/>
                <w:b/>
                <w:sz w:val="24"/>
                <w:szCs w:val="24"/>
              </w:rPr>
              <w:t>Тема 2. Австралия – маленький великан. Океания (6 часов)</w:t>
            </w: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31.1</w:t>
            </w:r>
          </w:p>
        </w:tc>
        <w:tc>
          <w:tcPr>
            <w:tcW w:w="1275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sz w:val="24"/>
                <w:szCs w:val="24"/>
              </w:rPr>
              <w:t>Географическое положени</w:t>
            </w:r>
            <w:r w:rsidRPr="00404833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04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история исследования Австралии (28)</w:t>
            </w: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Комбинированн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ый </w:t>
            </w:r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 учебно-познавательная, частично-поисковая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практическая</w:t>
            </w:r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представлений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географическом положении и истории исследования Австралии и Океании</w:t>
            </w:r>
          </w:p>
        </w:tc>
        <w:tc>
          <w:tcPr>
            <w:tcW w:w="1843" w:type="dxa"/>
          </w:tcPr>
          <w:p w:rsidR="00332A7B" w:rsidRPr="004A7B16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gramStart"/>
            <w:r w:rsidRPr="004A7B16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 xml:space="preserve">Австралия, Океания, Южное </w:t>
            </w:r>
            <w:r w:rsidRPr="004A7B16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полу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шарие, Южный тропик, 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Виллем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Янс</w:t>
            </w:r>
            <w:r w:rsidRPr="004A7B16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зон</w:t>
            </w:r>
            <w:proofErr w:type="spellEnd"/>
            <w:r w:rsidRPr="004A7B16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, Абель Тасман, Джеймс Кук, Эдуард Эйр, Роберт </w:t>
            </w:r>
            <w:proofErr w:type="spellStart"/>
            <w:r w:rsidRPr="004A7B16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Бёрк</w:t>
            </w:r>
            <w:proofErr w:type="spellEnd"/>
            <w:r w:rsidRPr="004A7B16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 </w:t>
            </w:r>
            <w:r w:rsidRPr="004A7B16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о. Тасмания,</w:t>
            </w:r>
            <w:proofErr w:type="gramEnd"/>
          </w:p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B16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о-ва Новая Зе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ландия, Новая Голландия, Сидней</w:t>
            </w:r>
          </w:p>
        </w:tc>
        <w:tc>
          <w:tcPr>
            <w:tcW w:w="1984" w:type="dxa"/>
          </w:tcPr>
          <w:p w:rsidR="00332A7B" w:rsidRPr="00197A1B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терминов,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понятий по тематике урока;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карты; 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бъяснять,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географического положения Австралии;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географического положения и истории исследования региона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особенностях географического положения и истории исследования региона;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7724C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географического положения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географическом положении для описания истории исследования региона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имена исследователей и путешественников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термины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161D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причинно-следственные связи;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оборудование для проведения практической работы;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48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проводить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персонификацию; </w:t>
            </w:r>
            <w:r w:rsidRPr="00DB04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объектов и явлений</w:t>
            </w:r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группе или самостоятельно;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 и картографические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0B65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особенностей географического положения региона и этапов его исследования;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специфике  географического положения</w:t>
            </w:r>
            <w:r w:rsidRPr="00C13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 в повседневной жизни</w:t>
            </w:r>
            <w:r>
              <w:t xml:space="preserve"> </w:t>
            </w:r>
            <w:r w:rsidRPr="000A0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сохранения жизни и </w:t>
            </w:r>
            <w:r w:rsidRPr="000A04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 проведения практической работы</w:t>
            </w:r>
          </w:p>
        </w:tc>
        <w:tc>
          <w:tcPr>
            <w:tcW w:w="1207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8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Сравнение географи</w:t>
            </w:r>
            <w:r w:rsidRPr="004048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ческого положения Африки и Австралии, определение черт сходства и различия основны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 компонентов природы материков</w:t>
            </w:r>
          </w:p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75" w:type="dxa"/>
          </w:tcPr>
          <w:p w:rsidR="00332A7B" w:rsidRPr="00D6357A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Компоненты природы Австралии (29)</w:t>
            </w: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4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  <w:proofErr w:type="gramEnd"/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частично-поисковая</w:t>
            </w:r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компонентах природы региона</w:t>
            </w:r>
          </w:p>
        </w:tc>
        <w:tc>
          <w:tcPr>
            <w:tcW w:w="1843" w:type="dxa"/>
          </w:tcPr>
          <w:p w:rsidR="00332A7B" w:rsidRPr="00D6357A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D6357A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Большой Водораздельный хребет, гора Косцюшко, полезные ископаемые,</w:t>
            </w:r>
          </w:p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57A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пассат, комфортный климат, Южный тропик, крики, озеро </w:t>
            </w:r>
            <w:proofErr w:type="spellStart"/>
            <w:r w:rsidRPr="00D6357A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Эйр-Норт</w:t>
            </w:r>
            <w:proofErr w:type="spellEnd"/>
            <w:r w:rsidRPr="00D6357A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</w:t>
            </w:r>
            <w:r w:rsidRPr="00D6357A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река Муррей, артезианские воды</w:t>
            </w:r>
          </w:p>
        </w:tc>
        <w:tc>
          <w:tcPr>
            <w:tcW w:w="1984" w:type="dxa"/>
          </w:tcPr>
          <w:p w:rsidR="00332A7B" w:rsidRPr="00197A1B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терминов, понятий по тематике урока;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карты и графические объекты; 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бъяснять,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компонентов природы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региона;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компонентов природы региона на основе текстовых, картографических и графических объектов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особенностях компонентов природы региона;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7724C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компоненты и объекты природы региона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географическом положении для описания компонентов природы региона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объекты природы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термины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161D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причинно-следственные связи;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группе или самостоятельно;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текстовые, графические и картографические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0B65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особенностей компонентов природы региона и условий их формирования;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специфике компонентов  природы</w:t>
            </w:r>
            <w:r w:rsidRPr="00C13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 в повседневной жизни</w:t>
            </w:r>
            <w:r>
              <w:t xml:space="preserve"> </w:t>
            </w:r>
            <w:r w:rsidRPr="000A048A">
              <w:rPr>
                <w:rFonts w:ascii="Times New Roman" w:hAnsi="Times New Roman"/>
                <w:color w:val="000000"/>
                <w:sz w:val="24"/>
                <w:szCs w:val="24"/>
              </w:rPr>
              <w:t>для сохранения жизни и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 поведения на уроке</w:t>
            </w:r>
          </w:p>
        </w:tc>
        <w:tc>
          <w:tcPr>
            <w:tcW w:w="1207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33.3</w:t>
            </w:r>
          </w:p>
        </w:tc>
        <w:tc>
          <w:tcPr>
            <w:tcW w:w="1275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sz w:val="24"/>
                <w:szCs w:val="24"/>
              </w:rPr>
              <w:t>Особенности природы Австралии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57A">
              <w:rPr>
                <w:rFonts w:ascii="Times New Roman" w:hAnsi="Times New Roman"/>
                <w:sz w:val="24"/>
                <w:szCs w:val="24"/>
              </w:rPr>
              <w:t>(30)</w:t>
            </w: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4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  <w:proofErr w:type="gramEnd"/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частично-поисковая</w:t>
            </w:r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своеобразии природы региона</w:t>
            </w:r>
          </w:p>
        </w:tc>
        <w:tc>
          <w:tcPr>
            <w:tcW w:w="1843" w:type="dxa"/>
          </w:tcPr>
          <w:p w:rsidR="00332A7B" w:rsidRPr="00D166FB" w:rsidRDefault="00332A7B" w:rsidP="00290F0C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gramStart"/>
            <w:r w:rsidRPr="00D166FB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Тропическая пустыня, саванна, эндемик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, эвкалипт, травяное дерево, ут</w:t>
            </w:r>
            <w:r w:rsidRPr="00D166FB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конос, кенгуру, коала, сумчатый дьявол, сумчатый волк, дикая собака</w:t>
            </w:r>
            <w:proofErr w:type="gramEnd"/>
          </w:p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FB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динго, кролик, семейство сумчатых</w:t>
            </w:r>
          </w:p>
        </w:tc>
        <w:tc>
          <w:tcPr>
            <w:tcW w:w="1984" w:type="dxa"/>
          </w:tcPr>
          <w:p w:rsidR="00332A7B" w:rsidRPr="00197A1B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терминов, понятий по тематике урока;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карты; 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бъяснять,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природы региона;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природы региона на основе текстовых, картографических и графических объектов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особенностях природы региона;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7724C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объекты природы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региона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географическом положении для описания природы региона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объекты природы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термины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161D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причинно-следственные связи;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</w:t>
            </w:r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группе или самостоятельно;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текстовые, графические и картографические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0B65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особенностей природы региона и условий её формирования;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специфике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природы</w:t>
            </w:r>
            <w:proofErr w:type="gramEnd"/>
            <w:r w:rsidRPr="00C138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 в повседневной жизни</w:t>
            </w:r>
            <w:r>
              <w:t xml:space="preserve"> </w:t>
            </w:r>
            <w:r w:rsidRPr="000A0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r w:rsidRPr="000A04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сохранения жизни и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 поведения на уроке</w:t>
            </w:r>
          </w:p>
        </w:tc>
        <w:tc>
          <w:tcPr>
            <w:tcW w:w="1207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34.4</w:t>
            </w:r>
          </w:p>
        </w:tc>
        <w:tc>
          <w:tcPr>
            <w:tcW w:w="1275" w:type="dxa"/>
          </w:tcPr>
          <w:p w:rsidR="00332A7B" w:rsidRPr="0005450F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Австралийский Союз (31)</w:t>
            </w: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4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  <w:proofErr w:type="gramEnd"/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частично-поисковая</w:t>
            </w:r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представлений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Австралийском Союзе</w:t>
            </w:r>
          </w:p>
        </w:tc>
        <w:tc>
          <w:tcPr>
            <w:tcW w:w="1843" w:type="dxa"/>
          </w:tcPr>
          <w:p w:rsidR="00332A7B" w:rsidRPr="0005450F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0F">
              <w:rPr>
                <w:rFonts w:ascii="Times New Roman" w:hAnsi="Times New Roman"/>
                <w:color w:val="000000"/>
                <w:sz w:val="24"/>
                <w:szCs w:val="24"/>
              </w:rPr>
              <w:t>Австралийский Союз, Канберра, Сидней, Мельбурн, столица, абориген,</w:t>
            </w:r>
          </w:p>
          <w:p w:rsidR="00332A7B" w:rsidRPr="0005450F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колония, Великобритания, бумеранг, национальные парки </w:t>
            </w:r>
            <w:proofErr w:type="gramStart"/>
            <w:r w:rsidRPr="0005450F">
              <w:rPr>
                <w:rFonts w:ascii="Times New Roman" w:hAnsi="Times New Roman"/>
                <w:color w:val="000000"/>
                <w:sz w:val="24"/>
                <w:szCs w:val="24"/>
              </w:rPr>
              <w:t>Большого</w:t>
            </w:r>
            <w:proofErr w:type="gramEnd"/>
          </w:p>
          <w:p w:rsidR="00332A7B" w:rsidRPr="0005450F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0F">
              <w:rPr>
                <w:rFonts w:ascii="Times New Roman" w:hAnsi="Times New Roman"/>
                <w:color w:val="000000"/>
                <w:sz w:val="24"/>
                <w:szCs w:val="24"/>
              </w:rPr>
              <w:t>Барьерного</w:t>
            </w:r>
          </w:p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рифа и </w:t>
            </w:r>
            <w:proofErr w:type="spellStart"/>
            <w:r w:rsidRPr="0005450F">
              <w:rPr>
                <w:rFonts w:ascii="Times New Roman" w:hAnsi="Times New Roman"/>
                <w:color w:val="000000"/>
                <w:sz w:val="24"/>
                <w:szCs w:val="24"/>
              </w:rPr>
              <w:t>Улуру-Ката</w:t>
            </w:r>
            <w:proofErr w:type="spellEnd"/>
          </w:p>
        </w:tc>
        <w:tc>
          <w:tcPr>
            <w:tcW w:w="1984" w:type="dxa"/>
          </w:tcPr>
          <w:p w:rsidR="00332A7B" w:rsidRPr="00197A1B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терминов, понятий по тематике урока;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карты; 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бъяснять,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населения и природы страны;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государства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основе текстовых, картографических и графических объектов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особенностях населения и природы страны;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7724C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объекты по тематике урока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географическом положении для описания специфики населения и природы страны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объекты по тематике урока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термины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161D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причинно-следственные связи; 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группе или самостоятельно;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текстовые, графические и картографические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0F48B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A5C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осознавать</w:t>
            </w:r>
            <w:r w:rsidRPr="008A5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8A5C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проявлять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себя гражданином России; </w:t>
            </w:r>
            <w:r w:rsidRPr="000F48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уважительно </w:t>
            </w:r>
            <w:r w:rsidRPr="000F48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относиться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традициям других народов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особенностей природы, населения страны и этапов формирования её территории;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специфике государства в повседневной жизни</w:t>
            </w:r>
            <w:r>
              <w:t xml:space="preserve"> </w:t>
            </w:r>
            <w:r w:rsidRPr="000A048A">
              <w:rPr>
                <w:rFonts w:ascii="Times New Roman" w:hAnsi="Times New Roman"/>
                <w:color w:val="000000"/>
                <w:sz w:val="24"/>
                <w:szCs w:val="24"/>
              </w:rPr>
              <w:t>для сохранения жизни и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 поведения на уроке</w:t>
            </w:r>
          </w:p>
        </w:tc>
        <w:tc>
          <w:tcPr>
            <w:tcW w:w="1207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275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sz w:val="24"/>
                <w:szCs w:val="24"/>
              </w:rPr>
              <w:t>Океания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(32)</w:t>
            </w: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4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  <w:proofErr w:type="gramEnd"/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частично-поисковая</w:t>
            </w:r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представлений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Океании</w:t>
            </w:r>
          </w:p>
        </w:tc>
        <w:tc>
          <w:tcPr>
            <w:tcW w:w="1843" w:type="dxa"/>
          </w:tcPr>
          <w:p w:rsidR="00332A7B" w:rsidRPr="0005450F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0F">
              <w:rPr>
                <w:rFonts w:ascii="Times New Roman" w:hAnsi="Times New Roman"/>
                <w:color w:val="000000"/>
                <w:sz w:val="24"/>
                <w:szCs w:val="24"/>
              </w:rPr>
              <w:t>Океания, Новая Зеландия, Новая Гвинея, вулканический остров, атолл,</w:t>
            </w:r>
          </w:p>
          <w:p w:rsidR="00332A7B" w:rsidRPr="0005450F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коралловый остров, архипелаг, Гавайи, Туамоту, Фиджи, Берег </w:t>
            </w:r>
            <w:proofErr w:type="spellStart"/>
            <w:r w:rsidRPr="0005450F">
              <w:rPr>
                <w:rFonts w:ascii="Times New Roman" w:hAnsi="Times New Roman"/>
                <w:color w:val="000000"/>
                <w:sz w:val="24"/>
                <w:szCs w:val="24"/>
              </w:rPr>
              <w:t>Маклая</w:t>
            </w:r>
            <w:proofErr w:type="spellEnd"/>
            <w:r w:rsidRPr="0005450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0F">
              <w:rPr>
                <w:rFonts w:ascii="Times New Roman" w:hAnsi="Times New Roman"/>
                <w:color w:val="000000"/>
                <w:sz w:val="24"/>
                <w:szCs w:val="24"/>
              </w:rPr>
              <w:t>Н.Н. Миклухо-Маклай, Джеймс Кук, Тур Хейердал, папуасы, киви</w:t>
            </w:r>
          </w:p>
        </w:tc>
        <w:tc>
          <w:tcPr>
            <w:tcW w:w="1984" w:type="dxa"/>
          </w:tcPr>
          <w:p w:rsidR="00332A7B" w:rsidRPr="00197A1B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терминов, понятий по тематике урока;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карты; 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бъяснять,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особенности, географического положения, населения и природы региона;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региона на основе текстовых, картографических и графических объектов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особенностях населения и природы региона;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7724C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объекты по тематике урока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географическом положении для описания специфики населения и природы региона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объекты по тематике урока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термины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161D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причинно-следственные связи;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</w:t>
            </w:r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группе или самостоятельно;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текстовые, графические и картографические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выражать и 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A5C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осознавать</w:t>
            </w:r>
            <w:r w:rsidRPr="008A5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8A5C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проявлять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себя гражданином России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особенностей географического положения,  природы, населения региона;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специфике региона в повседневной жизни</w:t>
            </w:r>
            <w:r>
              <w:t xml:space="preserve"> </w:t>
            </w:r>
            <w:r w:rsidRPr="000A0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r w:rsidRPr="000A04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сохранения жизни и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 поведения на уроке</w:t>
            </w:r>
          </w:p>
        </w:tc>
        <w:tc>
          <w:tcPr>
            <w:tcW w:w="1207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1275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Обобщение, контроль и коррекция знаний и навыков учебной деятельности по теме: Австралия – маленький великан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(28-32)</w:t>
            </w:r>
          </w:p>
        </w:tc>
        <w:tc>
          <w:tcPr>
            <w:tcW w:w="835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Урок</w:t>
            </w:r>
            <w:r w:rsidRPr="006A7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обобщения, </w:t>
            </w:r>
            <w:r w:rsidRPr="006A7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проверки, контроля и коррекции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  <w:proofErr w:type="gramEnd"/>
          </w:p>
        </w:tc>
        <w:tc>
          <w:tcPr>
            <w:tcW w:w="1858" w:type="dxa"/>
            <w:gridSpan w:val="2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3D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и умений обобщения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тематического материала</w:t>
            </w:r>
            <w:r w:rsidRPr="006A73D6">
              <w:rPr>
                <w:rFonts w:ascii="Times New Roman" w:hAnsi="Times New Roman"/>
                <w:color w:val="000000"/>
                <w:sz w:val="24"/>
                <w:szCs w:val="24"/>
              </w:rPr>
              <w:t>, работы с различными контрольно-измерительными материалами</w:t>
            </w:r>
          </w:p>
        </w:tc>
        <w:tc>
          <w:tcPr>
            <w:tcW w:w="1843" w:type="dxa"/>
          </w:tcPr>
          <w:p w:rsidR="00332A7B" w:rsidRPr="006A73D6" w:rsidRDefault="00332A7B" w:rsidP="00290F0C">
            <w:pPr>
              <w:tabs>
                <w:tab w:val="left" w:pos="22"/>
                <w:tab w:val="left" w:pos="1232"/>
              </w:tabs>
              <w:spacing w:after="0" w:line="240" w:lineRule="auto"/>
              <w:ind w:right="-5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A73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онятия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теме раздела</w:t>
            </w:r>
          </w:p>
        </w:tc>
        <w:tc>
          <w:tcPr>
            <w:tcW w:w="1984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 результаты по теме раздела</w:t>
            </w:r>
          </w:p>
        </w:tc>
        <w:tc>
          <w:tcPr>
            <w:tcW w:w="4394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результаты по теме раздела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Личностные результаты по теме раздела</w:t>
            </w:r>
          </w:p>
        </w:tc>
        <w:tc>
          <w:tcPr>
            <w:tcW w:w="1207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16302" w:type="dxa"/>
            <w:gridSpan w:val="12"/>
          </w:tcPr>
          <w:p w:rsidR="00332A7B" w:rsidRPr="000C664D" w:rsidRDefault="00332A7B" w:rsidP="00290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Антарктида – холодное сердце </w:t>
            </w:r>
            <w:r w:rsidRPr="000C664D">
              <w:rPr>
                <w:rFonts w:ascii="Times New Roman" w:hAnsi="Times New Roman"/>
                <w:b/>
                <w:sz w:val="24"/>
                <w:szCs w:val="24"/>
              </w:rPr>
              <w:t>(3 часа)</w:t>
            </w: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275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sz w:val="24"/>
                <w:szCs w:val="24"/>
              </w:rPr>
              <w:t>Географическое положение и история исследования Антарктиды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(33)</w:t>
            </w: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4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  <w:proofErr w:type="gramEnd"/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частично-поисковая</w:t>
            </w:r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представлений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географическом положении и истории исследования Антарктиды</w:t>
            </w:r>
          </w:p>
        </w:tc>
        <w:tc>
          <w:tcPr>
            <w:tcW w:w="1843" w:type="dxa"/>
          </w:tcPr>
          <w:p w:rsidR="00332A7B" w:rsidRPr="000C664D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64D">
              <w:rPr>
                <w:rFonts w:ascii="Times New Roman" w:hAnsi="Times New Roman"/>
                <w:color w:val="000000"/>
                <w:sz w:val="24"/>
                <w:szCs w:val="24"/>
              </w:rPr>
              <w:t>Антарктида, айсберг, Антарктический полуостров, пролив Дрейка, моря</w:t>
            </w:r>
          </w:p>
          <w:p w:rsidR="00332A7B" w:rsidRPr="000C664D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Уэдделла, Росса, Беллинсгаузена, Амундсена, </w:t>
            </w:r>
            <w:proofErr w:type="spellStart"/>
            <w:r w:rsidRPr="000C664D">
              <w:rPr>
                <w:rFonts w:ascii="Times New Roman" w:hAnsi="Times New Roman"/>
                <w:color w:val="000000"/>
                <w:sz w:val="24"/>
                <w:szCs w:val="24"/>
              </w:rPr>
              <w:t>Фаддей</w:t>
            </w:r>
            <w:proofErr w:type="spellEnd"/>
            <w:r w:rsidRPr="000C6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Беллинсгаузен,</w:t>
            </w:r>
          </w:p>
          <w:p w:rsidR="00332A7B" w:rsidRPr="000C664D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Михаил Лазарев, </w:t>
            </w:r>
            <w:proofErr w:type="spellStart"/>
            <w:r w:rsidRPr="000C664D">
              <w:rPr>
                <w:rFonts w:ascii="Times New Roman" w:hAnsi="Times New Roman"/>
                <w:color w:val="000000"/>
                <w:sz w:val="24"/>
                <w:szCs w:val="24"/>
              </w:rPr>
              <w:t>Жюль</w:t>
            </w:r>
            <w:proofErr w:type="spellEnd"/>
            <w:r w:rsidRPr="000C6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664D">
              <w:rPr>
                <w:rFonts w:ascii="Times New Roman" w:hAnsi="Times New Roman"/>
                <w:color w:val="000000"/>
                <w:sz w:val="24"/>
                <w:szCs w:val="24"/>
              </w:rPr>
              <w:t>Дюмон-Дюрвиль</w:t>
            </w:r>
            <w:proofErr w:type="spellEnd"/>
            <w:r w:rsidRPr="000C6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Джеймс Росс, </w:t>
            </w:r>
            <w:proofErr w:type="spellStart"/>
            <w:r w:rsidRPr="000C664D">
              <w:rPr>
                <w:rFonts w:ascii="Times New Roman" w:hAnsi="Times New Roman"/>
                <w:color w:val="000000"/>
                <w:sz w:val="24"/>
                <w:szCs w:val="24"/>
              </w:rPr>
              <w:t>Руал</w:t>
            </w:r>
            <w:proofErr w:type="spellEnd"/>
            <w:r w:rsidRPr="000C6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Амундсен,</w:t>
            </w:r>
          </w:p>
          <w:p w:rsidR="00332A7B" w:rsidRPr="000C664D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Роберт Скотт, </w:t>
            </w:r>
            <w:proofErr w:type="spellStart"/>
            <w:r w:rsidRPr="000C664D">
              <w:rPr>
                <w:rFonts w:ascii="Times New Roman" w:hAnsi="Times New Roman"/>
                <w:color w:val="000000"/>
                <w:sz w:val="24"/>
                <w:szCs w:val="24"/>
              </w:rPr>
              <w:t>Эдмунд</w:t>
            </w:r>
            <w:proofErr w:type="spellEnd"/>
            <w:r w:rsidRPr="000C6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664D">
              <w:rPr>
                <w:rFonts w:ascii="Times New Roman" w:hAnsi="Times New Roman"/>
                <w:color w:val="000000"/>
                <w:sz w:val="24"/>
                <w:szCs w:val="24"/>
              </w:rPr>
              <w:t>Хиллари</w:t>
            </w:r>
            <w:proofErr w:type="spellEnd"/>
            <w:r w:rsidRPr="000C664D">
              <w:rPr>
                <w:rFonts w:ascii="Times New Roman" w:hAnsi="Times New Roman"/>
                <w:color w:val="000000"/>
                <w:sz w:val="24"/>
                <w:szCs w:val="24"/>
              </w:rPr>
              <w:t>, Южный полюс, Южный полярный круг,</w:t>
            </w:r>
          </w:p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64D">
              <w:rPr>
                <w:rFonts w:ascii="Times New Roman" w:hAnsi="Times New Roman"/>
                <w:color w:val="000000"/>
                <w:sz w:val="24"/>
                <w:szCs w:val="24"/>
              </w:rPr>
              <w:t>вулканы Эребус и Террор, Международ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ный геофизический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год, Полюс не</w:t>
            </w:r>
            <w:r w:rsidRPr="000C664D">
              <w:rPr>
                <w:rFonts w:ascii="Times New Roman" w:hAnsi="Times New Roman"/>
                <w:color w:val="000000"/>
                <w:sz w:val="24"/>
                <w:szCs w:val="24"/>
              </w:rPr>
              <w:t>доступности</w:t>
            </w:r>
          </w:p>
        </w:tc>
        <w:tc>
          <w:tcPr>
            <w:tcW w:w="1984" w:type="dxa"/>
          </w:tcPr>
          <w:p w:rsidR="00332A7B" w:rsidRPr="00197A1B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терминов, понятий по тематике урока;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карты; 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бъяснять,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особенности, географического положения и истории исследования региона;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</w:t>
            </w:r>
            <w:r w:rsidRPr="000C66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географического положения и истории исследования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 на основе текстовых, картографических и графических объектов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особенностях </w:t>
            </w:r>
            <w:r w:rsidRPr="000C664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географического положения и истории исследования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региона;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7724C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объекты по тематике урока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географическом положении для описания специфики истории исследования региона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объекты по тематике урока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термины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161D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причинно-следственные связи;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другой; </w:t>
            </w:r>
            <w:r w:rsidRPr="000F48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персонификацию</w:t>
            </w:r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группе или самостоятельно;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текстовые, графические и картографические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0F48B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A5C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осознавать</w:t>
            </w:r>
            <w:r w:rsidRPr="008A5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8A5C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проявлять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себя гражданином России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особенностей </w:t>
            </w:r>
            <w:r w:rsidRPr="000C6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географического положения и истории исследования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специфике географического положения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региона в повседневной жизни</w:t>
            </w:r>
            <w:r>
              <w:t xml:space="preserve"> </w:t>
            </w:r>
            <w:r w:rsidRPr="000A048A">
              <w:rPr>
                <w:rFonts w:ascii="Times New Roman" w:hAnsi="Times New Roman"/>
                <w:color w:val="000000"/>
                <w:sz w:val="24"/>
                <w:szCs w:val="24"/>
              </w:rPr>
              <w:t>для сохранения жизни и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 поведения на уроке</w:t>
            </w:r>
          </w:p>
        </w:tc>
        <w:tc>
          <w:tcPr>
            <w:tcW w:w="1207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1275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sz w:val="24"/>
                <w:szCs w:val="24"/>
              </w:rPr>
              <w:t>Особенности природы Антарктиды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(34)</w:t>
            </w:r>
          </w:p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4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учебно-познавател</w:t>
            </w:r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ьная</w:t>
            </w:r>
            <w:proofErr w:type="gramEnd"/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частично-поисковая</w:t>
            </w:r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представлений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специфике природы Антарктиды и факторах, влияющих на её формирование</w:t>
            </w:r>
          </w:p>
        </w:tc>
        <w:tc>
          <w:tcPr>
            <w:tcW w:w="1843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C664D">
              <w:rPr>
                <w:rFonts w:ascii="Times New Roman" w:hAnsi="Times New Roman"/>
                <w:color w:val="000000"/>
                <w:sz w:val="24"/>
                <w:szCs w:val="24"/>
              </w:rPr>
              <w:t>Антарктический оазис, Трансантаркт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ические горы, массив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Винсон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За</w:t>
            </w:r>
            <w:r w:rsidRPr="000C664D">
              <w:rPr>
                <w:rFonts w:ascii="Times New Roman" w:hAnsi="Times New Roman"/>
                <w:color w:val="000000"/>
                <w:sz w:val="24"/>
                <w:szCs w:val="24"/>
              </w:rPr>
              <w:t>падная и Восточная Антарктида, станци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«Восток», Полюс холода,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стоко</w:t>
            </w:r>
            <w:r w:rsidRPr="000C664D">
              <w:rPr>
                <w:rFonts w:ascii="Times New Roman" w:hAnsi="Times New Roman"/>
                <w:color w:val="000000"/>
                <w:sz w:val="24"/>
                <w:szCs w:val="24"/>
              </w:rPr>
              <w:t>вый ветер, пингвин, кит-касатка, морской леопард, «кухня погоды»</w:t>
            </w:r>
            <w:proofErr w:type="gramEnd"/>
          </w:p>
        </w:tc>
        <w:tc>
          <w:tcPr>
            <w:tcW w:w="1984" w:type="dxa"/>
          </w:tcPr>
          <w:p w:rsidR="00332A7B" w:rsidRPr="00197A1B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терминов, понятий по тематике урока;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карты; 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бъяснять,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природы и значение региона;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природы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 на основе текстовых, картографических и графических объектов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особенностях 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>природы и значени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региона;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7724C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объекты по тематике урока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географическом положении для описания 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природы и значени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региона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объекты по тематике урока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термины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161D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причинно-следственные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связи;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</w:t>
            </w:r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группе или самостоятельно;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текстовые, графические и картографические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0F48B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особенностей </w:t>
            </w:r>
            <w:r w:rsidRPr="00FB1189">
              <w:rPr>
                <w:rFonts w:ascii="Times New Roman" w:hAnsi="Times New Roman"/>
                <w:color w:val="000000"/>
                <w:sz w:val="24"/>
                <w:szCs w:val="24"/>
              </w:rPr>
              <w:t>природы и значени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FB1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специфике </w:t>
            </w:r>
            <w:r w:rsidRPr="00FB1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 в повседневной жизни</w:t>
            </w:r>
            <w:r>
              <w:t xml:space="preserve"> </w:t>
            </w:r>
            <w:r w:rsidRPr="000A048A">
              <w:rPr>
                <w:rFonts w:ascii="Times New Roman" w:hAnsi="Times New Roman"/>
                <w:color w:val="000000"/>
                <w:sz w:val="24"/>
                <w:szCs w:val="24"/>
              </w:rPr>
              <w:t>для сохранения жизни и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 поведения на уроке</w:t>
            </w:r>
          </w:p>
        </w:tc>
        <w:tc>
          <w:tcPr>
            <w:tcW w:w="1207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39.3</w:t>
            </w:r>
          </w:p>
        </w:tc>
        <w:tc>
          <w:tcPr>
            <w:tcW w:w="1275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контроль и коррекция знаний и навыков учебной деятельности по теме: Антарктида – холодное сердце (33-34)</w:t>
            </w:r>
          </w:p>
        </w:tc>
        <w:tc>
          <w:tcPr>
            <w:tcW w:w="835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</w:t>
            </w:r>
            <w:r w:rsidRPr="006A7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обобщения, </w:t>
            </w:r>
            <w:r w:rsidRPr="006A7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проверки, контроля и коррекции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  <w:proofErr w:type="gramEnd"/>
          </w:p>
        </w:tc>
        <w:tc>
          <w:tcPr>
            <w:tcW w:w="1858" w:type="dxa"/>
            <w:gridSpan w:val="2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3D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и умений обобщения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тематического материала</w:t>
            </w:r>
            <w:r w:rsidRPr="006A73D6">
              <w:rPr>
                <w:rFonts w:ascii="Times New Roman" w:hAnsi="Times New Roman"/>
                <w:color w:val="000000"/>
                <w:sz w:val="24"/>
                <w:szCs w:val="24"/>
              </w:rPr>
              <w:t>, работы с различными контрольно-измерительными материалами</w:t>
            </w:r>
          </w:p>
        </w:tc>
        <w:tc>
          <w:tcPr>
            <w:tcW w:w="1843" w:type="dxa"/>
          </w:tcPr>
          <w:p w:rsidR="00332A7B" w:rsidRPr="006A73D6" w:rsidRDefault="00332A7B" w:rsidP="00290F0C">
            <w:pPr>
              <w:tabs>
                <w:tab w:val="left" w:pos="22"/>
                <w:tab w:val="left" w:pos="1232"/>
              </w:tabs>
              <w:spacing w:after="0" w:line="240" w:lineRule="auto"/>
              <w:ind w:right="-5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A73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онятия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теме раздела</w:t>
            </w:r>
          </w:p>
        </w:tc>
        <w:tc>
          <w:tcPr>
            <w:tcW w:w="1984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 результаты по теме раздела</w:t>
            </w:r>
          </w:p>
        </w:tc>
        <w:tc>
          <w:tcPr>
            <w:tcW w:w="4394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результаты по теме раздела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Личностные результаты по теме раздела</w:t>
            </w:r>
          </w:p>
        </w:tc>
        <w:tc>
          <w:tcPr>
            <w:tcW w:w="1207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16302" w:type="dxa"/>
            <w:gridSpan w:val="12"/>
          </w:tcPr>
          <w:p w:rsidR="00332A7B" w:rsidRPr="00FB1189" w:rsidRDefault="00332A7B" w:rsidP="00290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189">
              <w:rPr>
                <w:rFonts w:ascii="Times New Roman" w:hAnsi="Times New Roman"/>
                <w:b/>
                <w:sz w:val="24"/>
                <w:szCs w:val="24"/>
              </w:rPr>
              <w:t>Тема 4. Южная Америка – материк чудес (8 часов)</w:t>
            </w: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40.1</w:t>
            </w:r>
          </w:p>
        </w:tc>
        <w:tc>
          <w:tcPr>
            <w:tcW w:w="1275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sz w:val="24"/>
                <w:szCs w:val="24"/>
              </w:rPr>
              <w:t>Географическое положение Южной Америки. История открытия и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(35)</w:t>
            </w: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Комбинированный </w:t>
            </w:r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 учебно-познавательная, частично-поиск</w:t>
            </w:r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овая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практическая</w:t>
            </w:r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представлений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географическом положении и освоении региона</w:t>
            </w:r>
          </w:p>
        </w:tc>
        <w:tc>
          <w:tcPr>
            <w:tcW w:w="1843" w:type="dxa"/>
          </w:tcPr>
          <w:p w:rsidR="00332A7B" w:rsidRPr="006F551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Америка, </w:t>
            </w:r>
            <w:proofErr w:type="spellStart"/>
            <w:r w:rsidRPr="006F5519">
              <w:rPr>
                <w:rFonts w:ascii="Times New Roman" w:hAnsi="Times New Roman"/>
                <w:color w:val="000000"/>
                <w:sz w:val="24"/>
                <w:szCs w:val="24"/>
              </w:rPr>
              <w:t>Америго</w:t>
            </w:r>
            <w:proofErr w:type="spellEnd"/>
            <w:r w:rsidRPr="006F5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519">
              <w:rPr>
                <w:rFonts w:ascii="Times New Roman" w:hAnsi="Times New Roman"/>
                <w:color w:val="000000"/>
                <w:sz w:val="24"/>
                <w:szCs w:val="24"/>
              </w:rPr>
              <w:t>Веспуччи</w:t>
            </w:r>
            <w:proofErr w:type="spellEnd"/>
            <w:r w:rsidRPr="006F5519">
              <w:rPr>
                <w:rFonts w:ascii="Times New Roman" w:hAnsi="Times New Roman"/>
                <w:color w:val="000000"/>
                <w:sz w:val="24"/>
                <w:szCs w:val="24"/>
              </w:rPr>
              <w:t>, Южна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Америка, пролив Дрейка, Магел</w:t>
            </w:r>
            <w:r w:rsidRPr="006F5519">
              <w:rPr>
                <w:rFonts w:ascii="Times New Roman" w:hAnsi="Times New Roman"/>
                <w:color w:val="000000"/>
                <w:sz w:val="24"/>
                <w:szCs w:val="24"/>
              </w:rPr>
              <w:t>ланов пролив, Новый Свет, Христофор 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умб,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Нуньес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Бальбоа,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Фран</w:t>
            </w:r>
            <w:r w:rsidRPr="006F5519">
              <w:rPr>
                <w:rFonts w:ascii="Times New Roman" w:hAnsi="Times New Roman"/>
                <w:color w:val="000000"/>
                <w:sz w:val="24"/>
                <w:szCs w:val="24"/>
              </w:rPr>
              <w:t>циско</w:t>
            </w:r>
            <w:proofErr w:type="spellEnd"/>
            <w:r w:rsidRPr="006F5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519">
              <w:rPr>
                <w:rFonts w:ascii="Times New Roman" w:hAnsi="Times New Roman"/>
                <w:color w:val="000000"/>
                <w:sz w:val="24"/>
                <w:szCs w:val="24"/>
              </w:rPr>
              <w:t>Орельяно</w:t>
            </w:r>
            <w:proofErr w:type="spellEnd"/>
            <w:r w:rsidRPr="006F5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А. Гумбольдт, Г. </w:t>
            </w:r>
            <w:proofErr w:type="spellStart"/>
            <w:r w:rsidRPr="006F5519">
              <w:rPr>
                <w:rFonts w:ascii="Times New Roman" w:hAnsi="Times New Roman"/>
                <w:color w:val="000000"/>
                <w:sz w:val="24"/>
                <w:szCs w:val="24"/>
              </w:rPr>
              <w:t>Ландорф</w:t>
            </w:r>
            <w:proofErr w:type="spellEnd"/>
            <w:r w:rsidRPr="006F5519">
              <w:rPr>
                <w:rFonts w:ascii="Times New Roman" w:hAnsi="Times New Roman"/>
                <w:color w:val="000000"/>
                <w:sz w:val="24"/>
                <w:szCs w:val="24"/>
              </w:rPr>
              <w:t>, Н. Вавилов, Вест-Индия,</w:t>
            </w:r>
          </w:p>
          <w:p w:rsidR="00332A7B" w:rsidRPr="006F551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519">
              <w:rPr>
                <w:rFonts w:ascii="Times New Roman" w:hAnsi="Times New Roman"/>
                <w:color w:val="000000"/>
                <w:sz w:val="24"/>
                <w:szCs w:val="24"/>
              </w:rPr>
              <w:t>Панамский перешеек, Тихий океан, Атлантический океан, Южное море,</w:t>
            </w:r>
          </w:p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519">
              <w:rPr>
                <w:rFonts w:ascii="Times New Roman" w:hAnsi="Times New Roman"/>
                <w:color w:val="000000"/>
                <w:sz w:val="24"/>
                <w:szCs w:val="24"/>
              </w:rPr>
              <w:t>Амазонка</w:t>
            </w:r>
          </w:p>
        </w:tc>
        <w:tc>
          <w:tcPr>
            <w:tcW w:w="1984" w:type="dxa"/>
          </w:tcPr>
          <w:p w:rsidR="00332A7B" w:rsidRPr="00197A1B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терминов, понятий по тематике урока;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карты; 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бъяснять,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особенности, географического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положения и освоения региона;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</w:t>
            </w:r>
            <w:r w:rsidRPr="006F5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географического положения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этапов </w:t>
            </w:r>
            <w:r w:rsidRPr="006F5519">
              <w:rPr>
                <w:rFonts w:ascii="Times New Roman" w:hAnsi="Times New Roman"/>
                <w:sz w:val="24"/>
                <w:szCs w:val="24"/>
                <w:lang w:eastAsia="ru-RU"/>
              </w:rPr>
              <w:t>освоения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 на основе текстовых, картографических и графических объектов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особенностях </w:t>
            </w:r>
            <w:r w:rsidRPr="006F5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географического положения и освоения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региона;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7724C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объекты по тематике урока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географическом положении для описания 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освоения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региона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объекты по тематике урока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термины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161D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причинно-следственные связи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оборудование для проведения практической работы;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48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персонификацию; </w:t>
            </w:r>
            <w:r w:rsidRPr="00DB04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проводить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сравнение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объектов и явлений; </w:t>
            </w:r>
            <w:r w:rsidRPr="00DB04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проводить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математические расчёты</w:t>
            </w:r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группе или самостоятельно;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текстовые, графические и картографические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0F48B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особенностей </w:t>
            </w:r>
            <w:r w:rsidRPr="006F5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географического положения и освоения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специфике </w:t>
            </w:r>
            <w:r w:rsidRPr="006F5519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географического положения и освоения</w:t>
            </w:r>
            <w:r w:rsidRPr="00FB1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 в повседневной жизни</w:t>
            </w:r>
            <w:r>
              <w:t xml:space="preserve"> </w:t>
            </w:r>
            <w:r w:rsidRPr="000A048A">
              <w:rPr>
                <w:rFonts w:ascii="Times New Roman" w:hAnsi="Times New Roman"/>
                <w:color w:val="000000"/>
                <w:sz w:val="24"/>
                <w:szCs w:val="24"/>
              </w:rPr>
              <w:t>для сохранения жизни и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 проведения практической работы</w:t>
            </w:r>
          </w:p>
        </w:tc>
        <w:tc>
          <w:tcPr>
            <w:tcW w:w="1207" w:type="dxa"/>
            <w:gridSpan w:val="2"/>
          </w:tcPr>
          <w:p w:rsidR="00332A7B" w:rsidRPr="006F551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51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Сравнение географического положения Африки и Южной Америки. Определение координа</w:t>
            </w:r>
            <w:r w:rsidRPr="006F551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 крайних точек материка, его протяжённости с севера на юг в градусной мере и километрах</w:t>
            </w: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41.2</w:t>
            </w:r>
          </w:p>
        </w:tc>
        <w:tc>
          <w:tcPr>
            <w:tcW w:w="1275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sz w:val="24"/>
                <w:szCs w:val="24"/>
              </w:rPr>
              <w:t>Геологическое строение и рельеф Южной Америки</w:t>
            </w:r>
          </w:p>
          <w:p w:rsidR="00332A7B" w:rsidRPr="00065B12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(36)</w:t>
            </w: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Комбинированный </w:t>
            </w:r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 учебно-познавательная, частично-поисковая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практическая</w:t>
            </w:r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 геологическом строении, рельефе и полезных ископаемых Южной Америки</w:t>
            </w:r>
          </w:p>
        </w:tc>
        <w:tc>
          <w:tcPr>
            <w:tcW w:w="1843" w:type="dxa"/>
          </w:tcPr>
          <w:p w:rsidR="00332A7B" w:rsidRPr="00303201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0320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Южно-Американская платфо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рма, Южно-Американская 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литосфер</w:t>
            </w:r>
            <w:r w:rsidRPr="0030320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30320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плита, плита </w:t>
            </w:r>
            <w:proofErr w:type="spellStart"/>
            <w:r w:rsidRPr="0030320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Наска</w:t>
            </w:r>
            <w:proofErr w:type="spellEnd"/>
            <w:r w:rsidRPr="0030320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, Анды, П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еруанский жёлоб, 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Гвианское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плос</w:t>
            </w:r>
            <w:r w:rsidRPr="0030320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когорье, Бразильское плоскогорье, Амазонская низменность, </w:t>
            </w:r>
            <w:proofErr w:type="spellStart"/>
            <w:r w:rsidRPr="0030320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мезас</w:t>
            </w:r>
            <w:proofErr w:type="spellEnd"/>
          </w:p>
          <w:p w:rsidR="00332A7B" w:rsidRPr="00303201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0320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0320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тепуи</w:t>
            </w:r>
            <w:proofErr w:type="spellEnd"/>
            <w:r w:rsidRPr="0030320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30320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Ла-Платская</w:t>
            </w:r>
            <w:proofErr w:type="spellEnd"/>
            <w:r w:rsidRPr="0030320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низменность, </w:t>
            </w:r>
            <w:proofErr w:type="spellStart"/>
            <w:r w:rsidRPr="0030320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Аконкагуа</w:t>
            </w:r>
            <w:proofErr w:type="spellEnd"/>
            <w:r w:rsidRPr="0030320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, вулкан </w:t>
            </w:r>
            <w:proofErr w:type="spellStart"/>
            <w:r w:rsidRPr="0030320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Котопахи</w:t>
            </w:r>
            <w:proofErr w:type="spellEnd"/>
            <w:r w:rsidRPr="0030320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,</w:t>
            </w:r>
          </w:p>
          <w:p w:rsidR="00332A7B" w:rsidRPr="00303201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Ти</w:t>
            </w:r>
            <w:r w:rsidRPr="0030320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хоокеанское </w:t>
            </w:r>
            <w:r w:rsidRPr="0030320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Огненное кольцо, полезные ископаемые, медная руда,</w:t>
            </w:r>
          </w:p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0320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«Медный пояс», рудное месторождение, сельва</w:t>
            </w:r>
          </w:p>
        </w:tc>
        <w:tc>
          <w:tcPr>
            <w:tcW w:w="1984" w:type="dxa"/>
          </w:tcPr>
          <w:p w:rsidR="00332A7B" w:rsidRPr="00197A1B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терминов, понятий по тематике урока;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карты; 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бъяснять,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особенности, геологического строения, размещения форм рельефа и полезных ископаемых региона;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</w:t>
            </w:r>
            <w:r w:rsidRPr="003032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геологического строения, размещения форм рельефа и </w:t>
            </w:r>
            <w:r w:rsidRPr="003032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полезных ископаемых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 на основе текстовых, картографических и графических объектов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особенностях </w:t>
            </w:r>
            <w:r w:rsidRPr="003032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геологического строения, размещения форм рельефа и полезных ископаемых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региона;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7724C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объекты по тематике урока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3201">
              <w:rPr>
                <w:rFonts w:ascii="Times New Roman" w:hAnsi="Times New Roman"/>
                <w:sz w:val="24"/>
                <w:szCs w:val="24"/>
                <w:lang w:eastAsia="ru-RU"/>
              </w:rPr>
              <w:t>геологического</w:t>
            </w:r>
            <w:proofErr w:type="gramEnd"/>
            <w:r w:rsidRPr="003032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строения, размещения форм рельефа и полезных ископаемых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описания 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региона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объекты по тематике урока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термины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161D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причинно-следственные связи;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оборудование для проведения практической работы;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</w:t>
            </w:r>
            <w:proofErr w:type="gramEnd"/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группе или самостоятельно;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текстовые, графические и картографические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4C1F8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особенностей </w:t>
            </w:r>
            <w:r w:rsidRPr="003032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геологического строения, размещения форм рельефа и полезных </w:t>
            </w:r>
            <w:r w:rsidRPr="003032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ископаемых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специфике </w:t>
            </w:r>
            <w:r w:rsidRPr="003032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геологического строения, размещения форм рельефа и полезных ископаемых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 в повседневной жизни</w:t>
            </w:r>
            <w:r>
              <w:t xml:space="preserve"> </w:t>
            </w:r>
            <w:r w:rsidRPr="000A048A">
              <w:rPr>
                <w:rFonts w:ascii="Times New Roman" w:hAnsi="Times New Roman"/>
                <w:color w:val="000000"/>
                <w:sz w:val="24"/>
                <w:szCs w:val="24"/>
              </w:rPr>
              <w:t>для сохранения жизни и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 проведения практической работы</w:t>
            </w:r>
            <w:proofErr w:type="gramEnd"/>
          </w:p>
        </w:tc>
        <w:tc>
          <w:tcPr>
            <w:tcW w:w="1207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48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Обозначение на контурной карте главных форм рельефа и мес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торождений полезных ископаемых</w:t>
            </w:r>
          </w:p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275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sz w:val="24"/>
                <w:szCs w:val="24"/>
              </w:rPr>
              <w:t>Климат Южной Америки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(37)</w:t>
            </w:r>
          </w:p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4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формирования учебных действий </w:t>
            </w:r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  <w:proofErr w:type="gramEnd"/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частично-поисковая</w:t>
            </w:r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представлений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климате</w:t>
            </w: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Южной Америки</w:t>
            </w:r>
          </w:p>
        </w:tc>
        <w:tc>
          <w:tcPr>
            <w:tcW w:w="1843" w:type="dxa"/>
          </w:tcPr>
          <w:p w:rsidR="00332A7B" w:rsidRPr="006D17BB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6D17BB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Климатообразующие факторы, экваториальный, субэкваториальный,</w:t>
            </w:r>
          </w:p>
          <w:p w:rsidR="00332A7B" w:rsidRPr="006D17BB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6D17BB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тропический, субтропический, умеренный, высокогорный типы климата,</w:t>
            </w:r>
          </w:p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6D17BB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пассат, ветры западного переноса, пустыня </w:t>
            </w:r>
            <w:proofErr w:type="spellStart"/>
            <w:r w:rsidRPr="006D17BB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Атакама</w:t>
            </w:r>
            <w:proofErr w:type="spellEnd"/>
            <w:r w:rsidRPr="006D17BB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, Анды</w:t>
            </w:r>
          </w:p>
        </w:tc>
        <w:tc>
          <w:tcPr>
            <w:tcW w:w="1984" w:type="dxa"/>
          </w:tcPr>
          <w:p w:rsidR="00332A7B" w:rsidRPr="00197A1B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терминов, понятий по тематике урока;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карты; 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бъяснять,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особенности, климата региона;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</w:t>
            </w:r>
            <w:r w:rsidRPr="006D1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климата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 на основе текстовых, картографических и графических объектов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особенностях </w:t>
            </w:r>
            <w:r w:rsidRPr="006D1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климата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региона;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7724C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объекты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тематике урока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6D17BB">
              <w:rPr>
                <w:rFonts w:ascii="Times New Roman" w:hAnsi="Times New Roman"/>
                <w:sz w:val="24"/>
                <w:szCs w:val="24"/>
                <w:lang w:eastAsia="ru-RU"/>
              </w:rPr>
              <w:t>климат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032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описания 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объекты по тематике урока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термины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161D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причинно-следственные связи;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</w:t>
            </w:r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группе или самостоятельно;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текстовые, графические и картографические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4C1F8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особенностей </w:t>
            </w:r>
            <w:r w:rsidRPr="006D1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климата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специфике </w:t>
            </w:r>
            <w:r w:rsidRPr="006D1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климата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 в повседневной жизни</w:t>
            </w:r>
            <w:r>
              <w:t xml:space="preserve"> </w:t>
            </w:r>
            <w:r w:rsidRPr="000A0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сохранения </w:t>
            </w:r>
            <w:r w:rsidRPr="000A04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жизни и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 поведения на уроке</w:t>
            </w:r>
          </w:p>
        </w:tc>
        <w:tc>
          <w:tcPr>
            <w:tcW w:w="1207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43.4</w:t>
            </w:r>
          </w:p>
        </w:tc>
        <w:tc>
          <w:tcPr>
            <w:tcW w:w="1275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sz w:val="24"/>
                <w:szCs w:val="24"/>
              </w:rPr>
              <w:t>Гидрография Южной Америки</w:t>
            </w:r>
          </w:p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(38)</w:t>
            </w: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4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формирования учебных действий </w:t>
            </w:r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учебно-познавательная</w:t>
            </w:r>
            <w:proofErr w:type="gramEnd"/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частично-поисковая</w:t>
            </w:r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представлений о гидрографии Южной Америки</w:t>
            </w:r>
          </w:p>
        </w:tc>
        <w:tc>
          <w:tcPr>
            <w:tcW w:w="1843" w:type="dxa"/>
          </w:tcPr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D17BB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Амазонка, Мадейра, Шингу, </w:t>
            </w:r>
            <w:proofErr w:type="spellStart"/>
            <w:r w:rsidRPr="006D17BB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Риу-Негру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, Парана, Ориноко, 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Игуасу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, Тити</w:t>
            </w:r>
            <w:r w:rsidRPr="006D17BB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кака, Маракайбо, </w:t>
            </w:r>
            <w:proofErr w:type="spellStart"/>
            <w:r w:rsidRPr="006D17BB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Анхель</w:t>
            </w:r>
            <w:proofErr w:type="spellEnd"/>
            <w:r w:rsidRPr="006D17BB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17BB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арапаима</w:t>
            </w:r>
            <w:proofErr w:type="spellEnd"/>
            <w:r w:rsidRPr="006D17BB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, пиранья</w:t>
            </w:r>
            <w:proofErr w:type="gramEnd"/>
          </w:p>
        </w:tc>
        <w:tc>
          <w:tcPr>
            <w:tcW w:w="1984" w:type="dxa"/>
          </w:tcPr>
          <w:p w:rsidR="00332A7B" w:rsidRPr="00197A1B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терминов, понятий по тематике урока;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карты; 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бъяснять,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особенности, внутренних вод региона;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описание </w:t>
            </w:r>
            <w:r w:rsidRPr="006D1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внутренних вод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 на основе текстовых, картографических и графических объектов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особенностях </w:t>
            </w:r>
            <w:r w:rsidRPr="006D1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внутренних вод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региона;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7724C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объекты по тематике урока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6D17BB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внутренних вод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ах</w:t>
            </w:r>
            <w:r w:rsidRPr="003032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описания 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объекты по тематике урока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термины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161D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причинно-следственные связи;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информацию из одного вида в другой</w:t>
            </w:r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группе или самостоятельно;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текстовые, графические и картографические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4C1F8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выбор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особенностей </w:t>
            </w:r>
            <w:r w:rsidRPr="006D1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внутренних вод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специфике </w:t>
            </w:r>
            <w:r w:rsidRPr="006D1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внутренних вод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 в повседневной жизни</w:t>
            </w:r>
            <w:r>
              <w:t xml:space="preserve"> </w:t>
            </w:r>
            <w:r w:rsidRPr="000A048A">
              <w:rPr>
                <w:rFonts w:ascii="Times New Roman" w:hAnsi="Times New Roman"/>
                <w:color w:val="000000"/>
                <w:sz w:val="24"/>
                <w:szCs w:val="24"/>
              </w:rPr>
              <w:t>для сохранения жизни и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 поведения на уроке</w:t>
            </w:r>
          </w:p>
        </w:tc>
        <w:tc>
          <w:tcPr>
            <w:tcW w:w="1207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44.5</w:t>
            </w:r>
          </w:p>
        </w:tc>
        <w:tc>
          <w:tcPr>
            <w:tcW w:w="1275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sz w:val="24"/>
                <w:szCs w:val="24"/>
              </w:rPr>
              <w:t>Разнообразие природы Южной Америки</w:t>
            </w:r>
          </w:p>
          <w:p w:rsidR="00332A7B" w:rsidRPr="00B34AE9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(39)</w:t>
            </w: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4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формирования учебных действий </w:t>
            </w:r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  <w:proofErr w:type="gramEnd"/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частично-поисковая</w:t>
            </w:r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представлений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природной зональности </w:t>
            </w: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>Южной Америки</w:t>
            </w:r>
          </w:p>
        </w:tc>
        <w:tc>
          <w:tcPr>
            <w:tcW w:w="1843" w:type="dxa"/>
          </w:tcPr>
          <w:p w:rsidR="00332A7B" w:rsidRPr="00B34AE9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4AE9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Амазония</w:t>
            </w:r>
            <w:proofErr w:type="spellEnd"/>
            <w:r w:rsidRPr="00B34AE9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, сельва, многоярусный лес, </w:t>
            </w:r>
            <w:proofErr w:type="spellStart"/>
            <w:r w:rsidRPr="00B34AE9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се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йба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бразил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бальса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, гевея, хин</w:t>
            </w:r>
            <w:r w:rsidRPr="00B34AE9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ное дерево, каучук, пекари, </w:t>
            </w:r>
            <w:proofErr w:type="spellStart"/>
            <w:r w:rsidRPr="00B34AE9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капибара</w:t>
            </w:r>
            <w:proofErr w:type="spellEnd"/>
            <w:r w:rsidRPr="00B34AE9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, тапир, обезьяна-ревун, ягуар,</w:t>
            </w:r>
            <w:proofErr w:type="gramEnd"/>
          </w:p>
          <w:p w:rsidR="00332A7B" w:rsidRPr="00B34AE9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B34AE9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анаконда, </w:t>
            </w:r>
            <w:proofErr w:type="spellStart"/>
            <w:r w:rsidRPr="00B34AE9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льянос</w:t>
            </w:r>
            <w:proofErr w:type="spellEnd"/>
            <w:r w:rsidRPr="00B34AE9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4AE9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кебраччо</w:t>
            </w:r>
            <w:proofErr w:type="spellEnd"/>
            <w:r w:rsidRPr="00B34AE9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, броненосец, муравьед, саванна, галерейный</w:t>
            </w:r>
          </w:p>
          <w:p w:rsidR="00332A7B" w:rsidRPr="00B34AE9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B34AE9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лес, пампа, гаучо, </w:t>
            </w:r>
            <w:proofErr w:type="spellStart"/>
            <w:r w:rsidRPr="00B34AE9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Патагония</w:t>
            </w:r>
            <w:proofErr w:type="spellEnd"/>
            <w:r w:rsidRPr="00B34AE9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, альпийские луга, пума, очковый медведь,</w:t>
            </w:r>
          </w:p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AE9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лама, гуанако, шиншилла, кондор</w:t>
            </w:r>
          </w:p>
        </w:tc>
        <w:tc>
          <w:tcPr>
            <w:tcW w:w="1984" w:type="dxa"/>
          </w:tcPr>
          <w:p w:rsidR="00332A7B" w:rsidRPr="00197A1B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терминов, понятий по тематике урока;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карты; 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бъяснять,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особенности, природных зон региона;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</w:t>
            </w:r>
            <w:r w:rsidRPr="00357D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природных зон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 на основе текстовых, картографических и графических объектов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особенностях </w:t>
            </w:r>
            <w:r w:rsidRPr="00357D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природных зон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региона;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7724C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объекты по тематике урока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357D6D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природных зон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ах</w:t>
            </w:r>
            <w:r w:rsidRPr="00357D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описания 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объекты по тематике урока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термины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161D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причинно-следственные связи; 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группе или самостоятельно;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графические и картографические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4C1F8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особенностей </w:t>
            </w:r>
            <w:r w:rsidRPr="00357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природных зон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специфике </w:t>
            </w:r>
            <w:r w:rsidRPr="00357D6D">
              <w:rPr>
                <w:rFonts w:ascii="Times New Roman" w:hAnsi="Times New Roman"/>
                <w:color w:val="000000"/>
                <w:sz w:val="24"/>
                <w:szCs w:val="24"/>
              </w:rPr>
              <w:t>природных зон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</w:t>
            </w:r>
            <w:r w:rsidRPr="006D1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 в повседневной жизни</w:t>
            </w:r>
            <w:r>
              <w:t xml:space="preserve"> </w:t>
            </w:r>
            <w:r w:rsidRPr="000A048A">
              <w:rPr>
                <w:rFonts w:ascii="Times New Roman" w:hAnsi="Times New Roman"/>
                <w:color w:val="000000"/>
                <w:sz w:val="24"/>
                <w:szCs w:val="24"/>
              </w:rPr>
              <w:t>для сохранения жизни и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 поведения на уроке</w:t>
            </w:r>
          </w:p>
        </w:tc>
        <w:tc>
          <w:tcPr>
            <w:tcW w:w="1207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275" w:type="dxa"/>
          </w:tcPr>
          <w:p w:rsidR="00332A7B" w:rsidRPr="00357D6D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D6D">
              <w:rPr>
                <w:rFonts w:ascii="Times New Roman" w:hAnsi="Times New Roman"/>
                <w:sz w:val="24"/>
                <w:szCs w:val="24"/>
              </w:rPr>
              <w:t>Население Южной Америки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(40)</w:t>
            </w: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Комбинированный </w:t>
            </w:r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 учебно-познавательная, частично-поисковая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практическая</w:t>
            </w:r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представлений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специфике населения </w:t>
            </w: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>Южной Америки</w:t>
            </w:r>
          </w:p>
        </w:tc>
        <w:tc>
          <w:tcPr>
            <w:tcW w:w="1843" w:type="dxa"/>
          </w:tcPr>
          <w:p w:rsidR="00332A7B" w:rsidRPr="00357D6D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57D6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Индейское племя, империя инков, </w:t>
            </w:r>
            <w:proofErr w:type="spellStart"/>
            <w:r w:rsidRPr="00357D6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Франциско</w:t>
            </w:r>
            <w:proofErr w:type="spellEnd"/>
            <w:r w:rsidRPr="00357D6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D6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Писарро</w:t>
            </w:r>
            <w:proofErr w:type="spellEnd"/>
            <w:r w:rsidRPr="00357D6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, экваториальная</w:t>
            </w:r>
          </w:p>
          <w:p w:rsidR="00332A7B" w:rsidRPr="00357D6D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357D6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(негроидная) раса, европеоидная раса, монголоидная раса, мулат, самбо,</w:t>
            </w:r>
          </w:p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D6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метис, креол, Бразилия, Рио-де-Жаней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ро, Сан-Паулу, 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Аргентина, Латин</w:t>
            </w:r>
            <w:r w:rsidRPr="00357D6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ская Америка, конкистадоры</w:t>
            </w:r>
          </w:p>
        </w:tc>
        <w:tc>
          <w:tcPr>
            <w:tcW w:w="1984" w:type="dxa"/>
          </w:tcPr>
          <w:p w:rsidR="00332A7B" w:rsidRPr="00197A1B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терминов, понятий по тематике урока;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карты, характер воздействия человека на природу в пределах региона; 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бъяснять,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населения региона;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населения</w:t>
            </w:r>
            <w:r w:rsidRPr="00357D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 на основе текстовых, картографических и графических объектов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особенностях населения</w:t>
            </w:r>
            <w:r w:rsidRPr="00357D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региона;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7724C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объекты по тематике урока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населении</w:t>
            </w:r>
            <w:r w:rsidRPr="00357D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описания 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объекты по тематике урока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термины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161D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причинно-следственные связи;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оборудование для проведения практической работы;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04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проводить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сравнение объектов и явлений</w:t>
            </w:r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группе или самостоятельно;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текстовые, графические и картографические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4C1F8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A5C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осознавать</w:t>
            </w:r>
            <w:r w:rsidRPr="008A5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8A5C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проявлять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себя гражданином России; </w:t>
            </w:r>
            <w:r w:rsidRPr="004C1F8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уважительно относится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традициям других народов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особенностей населения </w:t>
            </w:r>
            <w:r w:rsidRPr="00357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населении</w:t>
            </w:r>
            <w:r w:rsidRPr="006D1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 в повседневной жизни</w:t>
            </w:r>
            <w:r>
              <w:t xml:space="preserve"> </w:t>
            </w:r>
            <w:r w:rsidRPr="000A048A">
              <w:rPr>
                <w:rFonts w:ascii="Times New Roman" w:hAnsi="Times New Roman"/>
                <w:color w:val="000000"/>
                <w:sz w:val="24"/>
                <w:szCs w:val="24"/>
              </w:rPr>
              <w:t>для сохранения жизни и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 проведения практической работы</w:t>
            </w:r>
          </w:p>
        </w:tc>
        <w:tc>
          <w:tcPr>
            <w:tcW w:w="1207" w:type="dxa"/>
            <w:gridSpan w:val="2"/>
          </w:tcPr>
          <w:p w:rsidR="00332A7B" w:rsidRPr="00357D6D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D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Сравнение характера размещения населения Южной Америки и Африки, выявление факторов, влияющих на </w:t>
            </w:r>
            <w:r w:rsidRPr="00357D6D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населения</w:t>
            </w: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1275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sz w:val="24"/>
                <w:szCs w:val="24"/>
              </w:rPr>
              <w:t>Регионы Южной Америки</w:t>
            </w:r>
          </w:p>
          <w:p w:rsidR="00332A7B" w:rsidRPr="000C7D8A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(41)</w:t>
            </w: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4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  <w:proofErr w:type="gramEnd"/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частично-поисковая</w:t>
            </w:r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представлений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специфике регионов </w:t>
            </w: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>Южной Америки</w:t>
            </w:r>
          </w:p>
        </w:tc>
        <w:tc>
          <w:tcPr>
            <w:tcW w:w="1843" w:type="dxa"/>
          </w:tcPr>
          <w:p w:rsidR="00332A7B" w:rsidRPr="000C7D8A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0C7D8A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Андские страны, страны Равнинного Востока, метис, креол, республика,</w:t>
            </w:r>
          </w:p>
          <w:p w:rsidR="00332A7B" w:rsidRPr="000C7D8A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0C7D8A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«Медный пояс», </w:t>
            </w:r>
            <w:proofErr w:type="spellStart"/>
            <w:r w:rsidRPr="000C7D8A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Галапагосские</w:t>
            </w:r>
            <w:proofErr w:type="spellEnd"/>
            <w:r w:rsidRPr="000C7D8A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острова, морские игуаны, Мачу-Пикчу,</w:t>
            </w:r>
          </w:p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D8A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Бразилия, Аргентина, Амазонская ни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зменность, Бразильское плоского</w:t>
            </w:r>
            <w:r w:rsidRPr="000C7D8A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рье, ранчо, самба, танго</w:t>
            </w:r>
          </w:p>
        </w:tc>
        <w:tc>
          <w:tcPr>
            <w:tcW w:w="1984" w:type="dxa"/>
          </w:tcPr>
          <w:p w:rsidR="00332A7B" w:rsidRPr="00197A1B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терминов, понятий по тематике урока;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карты; 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бъяснять,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особенности, регионов;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</w:t>
            </w:r>
            <w:r w:rsidRPr="000C7D8A">
              <w:rPr>
                <w:rFonts w:ascii="Times New Roman" w:hAnsi="Times New Roman"/>
                <w:sz w:val="24"/>
                <w:szCs w:val="24"/>
                <w:lang w:eastAsia="ru-RU"/>
              </w:rPr>
              <w:t>регионов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текстовых, картографических и графических объектов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особенностях </w:t>
            </w:r>
            <w:r w:rsidRPr="000C7D8A">
              <w:rPr>
                <w:rFonts w:ascii="Times New Roman" w:hAnsi="Times New Roman"/>
                <w:sz w:val="24"/>
                <w:szCs w:val="24"/>
                <w:lang w:eastAsia="ru-RU"/>
              </w:rPr>
              <w:t>регионов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7724C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объекты по тематике урока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регионах</w:t>
            </w:r>
            <w:r w:rsidRPr="00357D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описания 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объекты по тематике урока</w:t>
            </w:r>
            <w:proofErr w:type="gramEnd"/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термины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161D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причинно-следственные связи; 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группе или самостоятельно;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текстовые, графические и картографические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4C1F8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A5C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осознавать</w:t>
            </w:r>
            <w:r w:rsidRPr="008A5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8A5C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проявлять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себя гражданином России; </w:t>
            </w:r>
            <w:r w:rsidRPr="004C1F8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уважительно относиться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традиция других народов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особенностей населения </w:t>
            </w:r>
            <w:r w:rsidRPr="00357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населении</w:t>
            </w:r>
            <w:r w:rsidRPr="006D1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 в повседневной жизни</w:t>
            </w:r>
            <w:r>
              <w:t xml:space="preserve"> </w:t>
            </w:r>
            <w:r w:rsidRPr="000A0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сохранения жизни и </w:t>
            </w:r>
            <w:r w:rsidRPr="000A04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 проведения практической работы</w:t>
            </w:r>
          </w:p>
        </w:tc>
        <w:tc>
          <w:tcPr>
            <w:tcW w:w="1207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1275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Обобщение, контроль и коррекция знаний и навыков учебной деятельности по теме: Южная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Америка – материк чудес (35-41)</w:t>
            </w:r>
          </w:p>
        </w:tc>
        <w:tc>
          <w:tcPr>
            <w:tcW w:w="835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Урок</w:t>
            </w:r>
            <w:r w:rsidRPr="006A7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обобщения, </w:t>
            </w:r>
            <w:r w:rsidRPr="006A7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проверки, контроля и коррекции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ическая</w:t>
            </w:r>
            <w:proofErr w:type="gramEnd"/>
          </w:p>
        </w:tc>
        <w:tc>
          <w:tcPr>
            <w:tcW w:w="1858" w:type="dxa"/>
            <w:gridSpan w:val="2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3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навыков и умений обобщения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тематического материала</w:t>
            </w:r>
            <w:r w:rsidRPr="006A73D6">
              <w:rPr>
                <w:rFonts w:ascii="Times New Roman" w:hAnsi="Times New Roman"/>
                <w:color w:val="000000"/>
                <w:sz w:val="24"/>
                <w:szCs w:val="24"/>
              </w:rPr>
              <w:t>, работы с различными контрольно-измерительными материалами</w:t>
            </w:r>
          </w:p>
        </w:tc>
        <w:tc>
          <w:tcPr>
            <w:tcW w:w="1843" w:type="dxa"/>
          </w:tcPr>
          <w:p w:rsidR="00332A7B" w:rsidRPr="006A73D6" w:rsidRDefault="00332A7B" w:rsidP="00290F0C">
            <w:pPr>
              <w:tabs>
                <w:tab w:val="left" w:pos="22"/>
                <w:tab w:val="left" w:pos="1232"/>
              </w:tabs>
              <w:spacing w:after="0" w:line="240" w:lineRule="auto"/>
              <w:ind w:right="-5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A73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онятия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теме раздела</w:t>
            </w:r>
          </w:p>
        </w:tc>
        <w:tc>
          <w:tcPr>
            <w:tcW w:w="1984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 результаты по теме раздела</w:t>
            </w:r>
          </w:p>
        </w:tc>
        <w:tc>
          <w:tcPr>
            <w:tcW w:w="4394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результаты по теме раздела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Личностные результаты по теме раздела</w:t>
            </w:r>
          </w:p>
        </w:tc>
        <w:tc>
          <w:tcPr>
            <w:tcW w:w="1207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16302" w:type="dxa"/>
            <w:gridSpan w:val="12"/>
          </w:tcPr>
          <w:p w:rsidR="00332A7B" w:rsidRPr="008532C5" w:rsidRDefault="00332A7B" w:rsidP="00290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5. Северная Америка – знакомый незнакомец (8 часов)</w:t>
            </w: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1275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sz w:val="24"/>
                <w:szCs w:val="24"/>
              </w:rPr>
              <w:t>Географическое положение Северной Америки. История открытия и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(42)</w:t>
            </w: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4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  <w:proofErr w:type="gramEnd"/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частично-поисковая</w:t>
            </w:r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представлений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географическом положении и освоении материка</w:t>
            </w:r>
          </w:p>
        </w:tc>
        <w:tc>
          <w:tcPr>
            <w:tcW w:w="1843" w:type="dxa"/>
          </w:tcPr>
          <w:p w:rsidR="00332A7B" w:rsidRPr="008532C5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32C5">
              <w:rPr>
                <w:rFonts w:ascii="Times New Roman" w:hAnsi="Times New Roman"/>
                <w:color w:val="000000"/>
                <w:sz w:val="24"/>
                <w:szCs w:val="24"/>
              </w:rPr>
              <w:t>Северная Америка, Калифорния, Кана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дский Арктический архипелаг, Бе</w:t>
            </w:r>
            <w:r w:rsidRPr="008532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рингов пролив, Гренландия, Лабрадор, </w:t>
            </w:r>
            <w:proofErr w:type="spellStart"/>
            <w:r w:rsidRPr="008532C5">
              <w:rPr>
                <w:rFonts w:ascii="Times New Roman" w:hAnsi="Times New Roman"/>
                <w:color w:val="000000"/>
                <w:sz w:val="24"/>
                <w:szCs w:val="24"/>
              </w:rPr>
              <w:t>Гудзонов</w:t>
            </w:r>
            <w:proofErr w:type="spellEnd"/>
            <w:r w:rsidRPr="008532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залив, Большие Антильские</w:t>
            </w:r>
            <w:proofErr w:type="gramEnd"/>
          </w:p>
          <w:p w:rsidR="00332A7B" w:rsidRPr="008532C5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32C5">
              <w:rPr>
                <w:rFonts w:ascii="Times New Roman" w:hAnsi="Times New Roman"/>
                <w:color w:val="000000"/>
                <w:sz w:val="24"/>
                <w:szCs w:val="24"/>
              </w:rPr>
              <w:t>острова, Аляска, Панамский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ерешеек, Флорида, Юкатан, Мекси</w:t>
            </w:r>
            <w:r w:rsidRPr="008532C5">
              <w:rPr>
                <w:rFonts w:ascii="Times New Roman" w:hAnsi="Times New Roman"/>
                <w:color w:val="000000"/>
                <w:sz w:val="24"/>
                <w:szCs w:val="24"/>
              </w:rPr>
              <w:t>канский залив, Карибское море, Русская Америка, Г. Гудзон, Х. Колумб,</w:t>
            </w:r>
            <w:proofErr w:type="gramEnd"/>
          </w:p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2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Дж. Кабот, Г. Шелихов, А. </w:t>
            </w:r>
            <w:proofErr w:type="spellStart"/>
            <w:r w:rsidRPr="008532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Маккензи</w:t>
            </w:r>
            <w:proofErr w:type="spellEnd"/>
            <w:r w:rsidRPr="008532C5">
              <w:rPr>
                <w:rFonts w:ascii="Times New Roman" w:hAnsi="Times New Roman"/>
                <w:color w:val="000000"/>
                <w:sz w:val="24"/>
                <w:szCs w:val="24"/>
              </w:rPr>
              <w:t>, Н. Вавилов</w:t>
            </w:r>
          </w:p>
        </w:tc>
        <w:tc>
          <w:tcPr>
            <w:tcW w:w="1984" w:type="dxa"/>
          </w:tcPr>
          <w:p w:rsidR="00332A7B" w:rsidRPr="00197A1B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терминов, понятий по тематике урока;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карты; 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бъяснять,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особенности, географического положения и освоения материка;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</w:t>
            </w:r>
            <w:r w:rsidRPr="006F5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географического положения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этапов </w:t>
            </w:r>
            <w:r w:rsidRPr="006F5519">
              <w:rPr>
                <w:rFonts w:ascii="Times New Roman" w:hAnsi="Times New Roman"/>
                <w:sz w:val="24"/>
                <w:szCs w:val="24"/>
                <w:lang w:eastAsia="ru-RU"/>
              </w:rPr>
              <w:t>освоения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материка на основе текстовых, картографических и графических объектов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особенностях </w:t>
            </w:r>
            <w:r w:rsidRPr="006F5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географического положения и освоения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материка;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7724C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объекты по тематике урока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географическом положении для описания 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освоения материка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объекты по тематике урока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термины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161D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причинно-следственные связи; 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другой; </w:t>
            </w:r>
            <w:r w:rsidRPr="004C1F8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персонификацию</w:t>
            </w:r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группе или самостоятельно;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текстовые, графические и картографические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4C1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особенностей </w:t>
            </w:r>
            <w:r w:rsidRPr="006F5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географического положения и освоения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материка;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специфике </w:t>
            </w:r>
            <w:r w:rsidRPr="006F5519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</w:t>
            </w:r>
            <w:r w:rsidRPr="006F55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ого положения и освоения</w:t>
            </w:r>
            <w:r w:rsidRPr="00FB1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материка в повседневной жизни</w:t>
            </w:r>
            <w:r>
              <w:t xml:space="preserve"> </w:t>
            </w:r>
            <w:r w:rsidRPr="000A048A">
              <w:rPr>
                <w:rFonts w:ascii="Times New Roman" w:hAnsi="Times New Roman"/>
                <w:color w:val="000000"/>
                <w:sz w:val="24"/>
                <w:szCs w:val="24"/>
              </w:rPr>
              <w:t>для сохранения жизни и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 поведения на уроке</w:t>
            </w:r>
          </w:p>
        </w:tc>
        <w:tc>
          <w:tcPr>
            <w:tcW w:w="1207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1275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sz w:val="24"/>
                <w:szCs w:val="24"/>
              </w:rPr>
              <w:t>Геологическое строение и рельеф Северной Америки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(43)</w:t>
            </w:r>
          </w:p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4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  <w:proofErr w:type="gramEnd"/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частично-поисковая</w:t>
            </w:r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представлений о геологическом строении, рельефе и полезных ископаемых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Северной</w:t>
            </w: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Америки</w:t>
            </w:r>
          </w:p>
        </w:tc>
        <w:tc>
          <w:tcPr>
            <w:tcW w:w="1843" w:type="dxa"/>
          </w:tcPr>
          <w:p w:rsidR="00332A7B" w:rsidRPr="00CD5952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spellStart"/>
            <w:r w:rsidRPr="00CD59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Пангея</w:t>
            </w:r>
            <w:proofErr w:type="spellEnd"/>
            <w:r w:rsidRPr="00CD59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, Лавразия, Гондвана, </w:t>
            </w:r>
            <w:proofErr w:type="spellStart"/>
            <w:r w:rsidRPr="00CD59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Северо-Американская</w:t>
            </w:r>
            <w:proofErr w:type="spellEnd"/>
            <w:r w:rsidRPr="00CD59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9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литосферная</w:t>
            </w:r>
            <w:proofErr w:type="spellEnd"/>
            <w:r w:rsidRPr="00CD59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плита,</w:t>
            </w:r>
          </w:p>
          <w:p w:rsidR="00332A7B" w:rsidRPr="00CD5952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gramStart"/>
            <w:r w:rsidRPr="00CD59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Тихоокеанская </w:t>
            </w:r>
            <w:proofErr w:type="spellStart"/>
            <w:r w:rsidRPr="00CD59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литосферная</w:t>
            </w:r>
            <w:proofErr w:type="spellEnd"/>
            <w:r w:rsidRPr="00CD59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плита, бе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реговой хребет, 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 xml:space="preserve">равнины, 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Примек</w:t>
            </w:r>
            <w:r w:rsidRPr="00CD59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сиканская</w:t>
            </w:r>
            <w:proofErr w:type="spellEnd"/>
            <w:r w:rsidRPr="00CD59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низменность, Центральны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е и Великие равнины, разлом зем</w:t>
            </w:r>
            <w:r w:rsidRPr="00CD59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ной коры, Сан-Андреас, вулкан, гейзер, </w:t>
            </w:r>
            <w:proofErr w:type="spellStart"/>
            <w:r w:rsidRPr="00CD59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Орисаба</w:t>
            </w:r>
            <w:proofErr w:type="spellEnd"/>
            <w:r w:rsidRPr="00CD59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59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Йеллоустонский</w:t>
            </w:r>
            <w:proofErr w:type="spellEnd"/>
            <w:r w:rsidRPr="00CD59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национальный</w:t>
            </w:r>
            <w:proofErr w:type="gramEnd"/>
          </w:p>
          <w:p w:rsidR="00332A7B" w:rsidRPr="00CD5952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D59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парк, Аппалачи, Кордильеры, Мак-Кинли, Скалистые горы,</w:t>
            </w:r>
          </w:p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D59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каменноугольный бассейн</w:t>
            </w:r>
          </w:p>
        </w:tc>
        <w:tc>
          <w:tcPr>
            <w:tcW w:w="1984" w:type="dxa"/>
          </w:tcPr>
          <w:p w:rsidR="00332A7B" w:rsidRPr="00197A1B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терминов, понятий по тематике урока;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карты; 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бъяснять,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особенности, геологического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строения, размещения форм рельефа и полезных ископаемых материка;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</w:t>
            </w:r>
            <w:r w:rsidRPr="003032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геологического строения, размещения форм рельефа и полезных ископаемых </w:t>
            </w:r>
            <w:r w:rsidRPr="00CD5952">
              <w:rPr>
                <w:rFonts w:ascii="Times New Roman" w:hAnsi="Times New Roman"/>
                <w:sz w:val="24"/>
                <w:szCs w:val="24"/>
                <w:lang w:eastAsia="ru-RU"/>
              </w:rPr>
              <w:t>материка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текстовых, картографических и графических объектов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особенностях </w:t>
            </w:r>
            <w:r w:rsidRPr="003032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геологического строения, размещения форм рельефа и полезных ископаемых </w:t>
            </w:r>
            <w:r w:rsidRPr="00CD5952">
              <w:rPr>
                <w:rFonts w:ascii="Times New Roman" w:hAnsi="Times New Roman"/>
                <w:sz w:val="24"/>
                <w:szCs w:val="24"/>
                <w:lang w:eastAsia="ru-RU"/>
              </w:rPr>
              <w:t>материка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7724C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объекты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тематике урока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3201">
              <w:rPr>
                <w:rFonts w:ascii="Times New Roman" w:hAnsi="Times New Roman"/>
                <w:sz w:val="24"/>
                <w:szCs w:val="24"/>
                <w:lang w:eastAsia="ru-RU"/>
              </w:rPr>
              <w:t>геологического</w:t>
            </w:r>
            <w:proofErr w:type="gramEnd"/>
            <w:r w:rsidRPr="003032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строения, размещения форм рельефа и полезных ископаемых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описания 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5952">
              <w:rPr>
                <w:rFonts w:ascii="Times New Roman" w:hAnsi="Times New Roman"/>
                <w:sz w:val="24"/>
                <w:szCs w:val="24"/>
                <w:lang w:eastAsia="ru-RU"/>
              </w:rPr>
              <w:t>материка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объекты по тематике урока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термины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161D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причинно-следственные связи;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</w:t>
            </w:r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группе или самостоятельно;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текстовые, графические и картографические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4C1F8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особенностей </w:t>
            </w:r>
            <w:r w:rsidRPr="003032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геологического строения, размещения форм рельефа и полезных ископаемых </w:t>
            </w:r>
            <w:r w:rsidRPr="00CD5952">
              <w:rPr>
                <w:rFonts w:ascii="Times New Roman" w:hAnsi="Times New Roman"/>
                <w:color w:val="000000"/>
                <w:sz w:val="24"/>
                <w:szCs w:val="24"/>
              </w:rPr>
              <w:t>материка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специфике </w:t>
            </w:r>
            <w:r w:rsidRPr="003032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геологического строения, размещения форм рельефа и полезных ископаемых </w:t>
            </w:r>
            <w:r w:rsidRPr="00CD5952">
              <w:rPr>
                <w:rFonts w:ascii="Times New Roman" w:hAnsi="Times New Roman"/>
                <w:color w:val="000000"/>
                <w:sz w:val="24"/>
                <w:szCs w:val="24"/>
              </w:rPr>
              <w:t>материка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повседневной жизни</w:t>
            </w:r>
            <w:r>
              <w:t xml:space="preserve"> </w:t>
            </w:r>
            <w:r w:rsidRPr="000A048A">
              <w:rPr>
                <w:rFonts w:ascii="Times New Roman" w:hAnsi="Times New Roman"/>
                <w:color w:val="000000"/>
                <w:sz w:val="24"/>
                <w:szCs w:val="24"/>
              </w:rPr>
              <w:t>для сохранения жизни и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 поведения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уроке</w:t>
            </w:r>
            <w:proofErr w:type="gramEnd"/>
          </w:p>
        </w:tc>
        <w:tc>
          <w:tcPr>
            <w:tcW w:w="1207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50.3</w:t>
            </w:r>
          </w:p>
        </w:tc>
        <w:tc>
          <w:tcPr>
            <w:tcW w:w="1275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sz w:val="24"/>
                <w:szCs w:val="24"/>
              </w:rPr>
              <w:t>Климат Северной Америки</w:t>
            </w:r>
          </w:p>
          <w:p w:rsidR="00332A7B" w:rsidRPr="00CD5952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(44)</w:t>
            </w: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Комбинированный  </w:t>
            </w:r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 учебно-познавательная, частично-поисковая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практическая</w:t>
            </w:r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представлений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климате</w:t>
            </w: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Северной</w:t>
            </w: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Америки</w:t>
            </w:r>
          </w:p>
        </w:tc>
        <w:tc>
          <w:tcPr>
            <w:tcW w:w="1843" w:type="dxa"/>
          </w:tcPr>
          <w:p w:rsidR="00332A7B" w:rsidRPr="00CD5952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D59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Климат, климатический пояс, ветры западного переноса, атлантические</w:t>
            </w:r>
          </w:p>
          <w:p w:rsidR="00332A7B" w:rsidRPr="00CD5952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gramStart"/>
            <w:r w:rsidRPr="00CD59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пассаты, </w:t>
            </w:r>
            <w:proofErr w:type="spellStart"/>
            <w:r w:rsidRPr="00CD59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Аляскинское</w:t>
            </w:r>
            <w:proofErr w:type="spellEnd"/>
            <w:r w:rsidRPr="00CD59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и Калифорний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ское течения, Гольфстрим, поляр</w:t>
            </w:r>
            <w:r w:rsidRPr="00CD59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ная ночь, суточные температуры, ледники, полярный круг, субарктика,</w:t>
            </w:r>
            <w:proofErr w:type="gramEnd"/>
          </w:p>
          <w:p w:rsidR="00332A7B" w:rsidRPr="00CD5952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D59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конденсация, орографические осадки, заболоченность, торнадо, смерч,</w:t>
            </w:r>
          </w:p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CD5952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ураган</w:t>
            </w:r>
          </w:p>
        </w:tc>
        <w:tc>
          <w:tcPr>
            <w:tcW w:w="1984" w:type="dxa"/>
          </w:tcPr>
          <w:p w:rsidR="00332A7B" w:rsidRPr="00197A1B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терминов, понятий по тематике урока;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карты; 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бъяснять,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особенности, климата материка;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</w:t>
            </w:r>
            <w:r w:rsidRPr="006D1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климата </w:t>
            </w:r>
            <w:r w:rsidRPr="00CD5952">
              <w:rPr>
                <w:rFonts w:ascii="Times New Roman" w:hAnsi="Times New Roman"/>
                <w:sz w:val="24"/>
                <w:szCs w:val="24"/>
                <w:lang w:eastAsia="ru-RU"/>
              </w:rPr>
              <w:t>материка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основе текстовых, картографических и графических объектов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особенностях </w:t>
            </w:r>
            <w:r w:rsidRPr="006D1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климата </w:t>
            </w:r>
            <w:r w:rsidRPr="00076E5C">
              <w:rPr>
                <w:rFonts w:ascii="Times New Roman" w:hAnsi="Times New Roman"/>
                <w:sz w:val="24"/>
                <w:szCs w:val="24"/>
                <w:lang w:eastAsia="ru-RU"/>
              </w:rPr>
              <w:t>материка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7724C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объекты по тематике урока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6D17BB">
              <w:rPr>
                <w:rFonts w:ascii="Times New Roman" w:hAnsi="Times New Roman"/>
                <w:sz w:val="24"/>
                <w:szCs w:val="24"/>
                <w:lang w:eastAsia="ru-RU"/>
              </w:rPr>
              <w:t>климат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032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описания 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6E5C">
              <w:rPr>
                <w:rFonts w:ascii="Times New Roman" w:hAnsi="Times New Roman"/>
                <w:sz w:val="24"/>
                <w:szCs w:val="24"/>
                <w:lang w:eastAsia="ru-RU"/>
              </w:rPr>
              <w:t>материка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объекты по тематике урока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термины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161D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причинно-следственные связи; 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оборудование для проведения практической работы;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04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проводить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сравнение объектов и явлений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группе или самостоятельно;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текстовые, графические и картографические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CB6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особенностей </w:t>
            </w:r>
            <w:r w:rsidRPr="006D1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климата </w:t>
            </w:r>
            <w:r w:rsidRPr="00076E5C">
              <w:rPr>
                <w:rFonts w:ascii="Times New Roman" w:hAnsi="Times New Roman"/>
                <w:color w:val="000000"/>
                <w:sz w:val="24"/>
                <w:szCs w:val="24"/>
              </w:rPr>
              <w:t>материка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специфике </w:t>
            </w:r>
            <w:r w:rsidRPr="006D1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климата </w:t>
            </w:r>
            <w:r w:rsidRPr="00076E5C">
              <w:rPr>
                <w:rFonts w:ascii="Times New Roman" w:hAnsi="Times New Roman"/>
                <w:color w:val="000000"/>
                <w:sz w:val="24"/>
                <w:szCs w:val="24"/>
              </w:rPr>
              <w:t>материка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повседневной жизни</w:t>
            </w:r>
            <w:r>
              <w:t xml:space="preserve"> </w:t>
            </w:r>
            <w:r w:rsidRPr="000A048A">
              <w:rPr>
                <w:rFonts w:ascii="Times New Roman" w:hAnsi="Times New Roman"/>
                <w:color w:val="000000"/>
                <w:sz w:val="24"/>
                <w:szCs w:val="24"/>
              </w:rPr>
              <w:t>для сохранения жизни и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 проведения практической работы</w:t>
            </w:r>
          </w:p>
        </w:tc>
        <w:tc>
          <w:tcPr>
            <w:tcW w:w="1207" w:type="dxa"/>
            <w:gridSpan w:val="2"/>
          </w:tcPr>
          <w:p w:rsidR="00332A7B" w:rsidRPr="00076E5C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6E5C">
              <w:rPr>
                <w:rFonts w:ascii="Times New Roman" w:hAnsi="Times New Roman"/>
                <w:sz w:val="24"/>
                <w:szCs w:val="24"/>
              </w:rPr>
              <w:lastRenderedPageBreak/>
              <w:t>Сравнение климата разных частей материка, расположенных в одном климатическом поясе</w:t>
            </w: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51.4</w:t>
            </w:r>
          </w:p>
        </w:tc>
        <w:tc>
          <w:tcPr>
            <w:tcW w:w="1275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sz w:val="24"/>
                <w:szCs w:val="24"/>
              </w:rPr>
              <w:t xml:space="preserve">Гидрография </w:t>
            </w:r>
            <w:r>
              <w:rPr>
                <w:rFonts w:ascii="Times New Roman" w:hAnsi="Times New Roman"/>
                <w:sz w:val="24"/>
                <w:szCs w:val="24"/>
              </w:rPr>
              <w:t>Северной</w:t>
            </w:r>
            <w:r w:rsidRPr="00404833">
              <w:rPr>
                <w:rFonts w:ascii="Times New Roman" w:hAnsi="Times New Roman"/>
                <w:sz w:val="24"/>
                <w:szCs w:val="24"/>
              </w:rPr>
              <w:t xml:space="preserve"> Америки</w:t>
            </w:r>
          </w:p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(45)</w:t>
            </w: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4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  <w:proofErr w:type="gramEnd"/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частично-поисковая</w:t>
            </w:r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представлений о гидрографии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Северной</w:t>
            </w: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Америки</w:t>
            </w:r>
          </w:p>
        </w:tc>
        <w:tc>
          <w:tcPr>
            <w:tcW w:w="1843" w:type="dxa"/>
          </w:tcPr>
          <w:p w:rsidR="00332A7B" w:rsidRPr="00076E5C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076E5C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Водопад, каньон, бассейн, Миссисипи, Миссури, </w:t>
            </w:r>
            <w:proofErr w:type="gramStart"/>
            <w:r w:rsidRPr="00076E5C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Великие</w:t>
            </w:r>
            <w:proofErr w:type="gramEnd"/>
            <w:r w:rsidRPr="00076E5C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Американские</w:t>
            </w:r>
          </w:p>
          <w:p w:rsidR="00332A7B" w:rsidRPr="00076E5C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076E5C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озёра (Верхнее, Мичиган, Гурон, Эри, Онтарио), Большое Солёное</w:t>
            </w:r>
          </w:p>
          <w:p w:rsidR="00332A7B" w:rsidRPr="00076E5C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076E5C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озеро, Большой каньон, озеро Виннипег, Большое Невольничье озеро,</w:t>
            </w:r>
          </w:p>
          <w:p w:rsidR="00332A7B" w:rsidRPr="00076E5C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076E5C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Большое Медвежье озеро, река Святого Лаврентия, Ниагара, </w:t>
            </w:r>
            <w:proofErr w:type="gramStart"/>
            <w:r w:rsidRPr="00076E5C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Ниагарский</w:t>
            </w:r>
            <w:proofErr w:type="gramEnd"/>
          </w:p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E5C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водопад</w:t>
            </w:r>
          </w:p>
        </w:tc>
        <w:tc>
          <w:tcPr>
            <w:tcW w:w="1984" w:type="dxa"/>
          </w:tcPr>
          <w:p w:rsidR="00332A7B" w:rsidRPr="00197A1B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терминов, понятий по тематике урока;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карты; 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бъяснять,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особенности, внутренних вод материка;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</w:t>
            </w:r>
            <w:r w:rsidRPr="006D1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внутренних вод </w:t>
            </w:r>
            <w:r w:rsidRPr="00076E5C">
              <w:rPr>
                <w:rFonts w:ascii="Times New Roman" w:hAnsi="Times New Roman"/>
                <w:sz w:val="24"/>
                <w:szCs w:val="24"/>
                <w:lang w:eastAsia="ru-RU"/>
              </w:rPr>
              <w:t>материка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текстовых, картографических и графических объектов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особенностях </w:t>
            </w:r>
            <w:r w:rsidRPr="006D1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внутренних вод </w:t>
            </w:r>
            <w:r w:rsidRPr="00076E5C">
              <w:rPr>
                <w:rFonts w:ascii="Times New Roman" w:hAnsi="Times New Roman"/>
                <w:sz w:val="24"/>
                <w:szCs w:val="24"/>
                <w:lang w:eastAsia="ru-RU"/>
              </w:rPr>
              <w:t>материка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7724C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объекты по тематике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урока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6D17BB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внутренних вод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ах</w:t>
            </w:r>
            <w:r w:rsidRPr="003032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описания 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6E5C">
              <w:rPr>
                <w:rFonts w:ascii="Times New Roman" w:hAnsi="Times New Roman"/>
                <w:sz w:val="24"/>
                <w:szCs w:val="24"/>
                <w:lang w:eastAsia="ru-RU"/>
              </w:rPr>
              <w:t>материка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объекты по тематике урока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термины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161D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причинно-следственные связи;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</w:t>
            </w:r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группе или самостоятельно;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текстовые, графические и картографические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CB6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особенностей </w:t>
            </w:r>
            <w:r w:rsidRPr="006D1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внутренних вод </w:t>
            </w:r>
            <w:r w:rsidRPr="00165AC6">
              <w:rPr>
                <w:rFonts w:ascii="Times New Roman" w:hAnsi="Times New Roman"/>
                <w:color w:val="000000"/>
                <w:sz w:val="24"/>
                <w:szCs w:val="24"/>
              </w:rPr>
              <w:t>материка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специфике </w:t>
            </w:r>
            <w:r w:rsidRPr="006D1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внутренних вод </w:t>
            </w:r>
            <w:r w:rsidRPr="00165AC6">
              <w:rPr>
                <w:rFonts w:ascii="Times New Roman" w:hAnsi="Times New Roman"/>
                <w:color w:val="000000"/>
                <w:sz w:val="24"/>
                <w:szCs w:val="24"/>
              </w:rPr>
              <w:t>материка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повседневной жизни</w:t>
            </w:r>
            <w:r>
              <w:t xml:space="preserve"> </w:t>
            </w:r>
            <w:r w:rsidRPr="000A04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сохранения жизни и </w:t>
            </w:r>
            <w:r w:rsidRPr="000A04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 поведения на уроке</w:t>
            </w:r>
          </w:p>
        </w:tc>
        <w:tc>
          <w:tcPr>
            <w:tcW w:w="1207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52.5</w:t>
            </w:r>
          </w:p>
        </w:tc>
        <w:tc>
          <w:tcPr>
            <w:tcW w:w="1275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sz w:val="24"/>
                <w:szCs w:val="24"/>
              </w:rPr>
              <w:t xml:space="preserve">Разнообразие природы </w:t>
            </w:r>
            <w:r>
              <w:rPr>
                <w:rFonts w:ascii="Times New Roman" w:hAnsi="Times New Roman"/>
                <w:sz w:val="24"/>
                <w:szCs w:val="24"/>
              </w:rPr>
              <w:t>Северной</w:t>
            </w:r>
            <w:r w:rsidRPr="00404833">
              <w:rPr>
                <w:rFonts w:ascii="Times New Roman" w:hAnsi="Times New Roman"/>
                <w:sz w:val="24"/>
                <w:szCs w:val="24"/>
              </w:rPr>
              <w:t xml:space="preserve"> Америки</w:t>
            </w:r>
          </w:p>
          <w:p w:rsidR="00332A7B" w:rsidRPr="00B34AE9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(46)</w:t>
            </w: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4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  <w:proofErr w:type="gramEnd"/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частично-поисковая</w:t>
            </w:r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представлений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природной зональности Северной</w:t>
            </w: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Америки</w:t>
            </w:r>
          </w:p>
        </w:tc>
        <w:tc>
          <w:tcPr>
            <w:tcW w:w="1843" w:type="dxa"/>
          </w:tcPr>
          <w:p w:rsidR="00332A7B" w:rsidRPr="00452EDD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452ED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Природная зона, белый медведь, кустарнички, овцебык, карибу, полярный</w:t>
            </w:r>
          </w:p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52ED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волк, чёрная и белая ель, бальзамическая 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пихта, древесный дикобраз, гриз</w:t>
            </w:r>
            <w:r w:rsidRPr="00452ED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ли, скунс, секвойя, остистая сосна, </w:t>
            </w:r>
            <w:r w:rsidRPr="00452ED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 xml:space="preserve">бизон, </w:t>
            </w:r>
            <w:proofErr w:type="spellStart"/>
            <w:r w:rsidRPr="00452ED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кайот</w:t>
            </w:r>
            <w:proofErr w:type="spellEnd"/>
            <w:r w:rsidRPr="00452ED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, прерия, Долина Смерти</w:t>
            </w:r>
            <w:proofErr w:type="gramEnd"/>
          </w:p>
        </w:tc>
        <w:tc>
          <w:tcPr>
            <w:tcW w:w="1984" w:type="dxa"/>
          </w:tcPr>
          <w:p w:rsidR="00332A7B" w:rsidRPr="00197A1B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терминов, понятий по тематике урока;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карты; 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бъяснять,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особенности, природных зон региона;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</w:t>
            </w:r>
            <w:r w:rsidRPr="00357D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природных зон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региона на основе текстовых, картографических и графических объектов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особенностях </w:t>
            </w:r>
            <w:r w:rsidRPr="00357D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природных зон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региона;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7724C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объекты по тематике урока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357D6D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природных зон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ах</w:t>
            </w:r>
            <w:r w:rsidRPr="00357D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описания 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объекты по тематике урока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термины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161D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причинно-следственные связи; 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</w:t>
            </w:r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группе или самостоятельно;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текстовые, графические и картографические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CB6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особенностей </w:t>
            </w:r>
            <w:r w:rsidRPr="00357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природных зон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специфике </w:t>
            </w:r>
            <w:r w:rsidRPr="00357D6D">
              <w:rPr>
                <w:rFonts w:ascii="Times New Roman" w:hAnsi="Times New Roman"/>
                <w:color w:val="000000"/>
                <w:sz w:val="24"/>
                <w:szCs w:val="24"/>
              </w:rPr>
              <w:t>природных зон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</w:t>
            </w:r>
            <w:r w:rsidRPr="006D1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 в повседневной жизни</w:t>
            </w:r>
            <w:r>
              <w:t xml:space="preserve"> </w:t>
            </w:r>
            <w:r w:rsidRPr="000A048A">
              <w:rPr>
                <w:rFonts w:ascii="Times New Roman" w:hAnsi="Times New Roman"/>
                <w:color w:val="000000"/>
                <w:sz w:val="24"/>
                <w:szCs w:val="24"/>
              </w:rPr>
              <w:t>для сохранения жизни и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 поведения на уроке</w:t>
            </w:r>
          </w:p>
        </w:tc>
        <w:tc>
          <w:tcPr>
            <w:tcW w:w="1207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5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sz w:val="24"/>
                <w:szCs w:val="24"/>
              </w:rPr>
              <w:lastRenderedPageBreak/>
              <w:t>Населени</w:t>
            </w:r>
            <w:r w:rsidRPr="00404833">
              <w:rPr>
                <w:rFonts w:ascii="Times New Roman" w:hAnsi="Times New Roman"/>
                <w:sz w:val="24"/>
                <w:szCs w:val="24"/>
              </w:rPr>
              <w:lastRenderedPageBreak/>
              <w:t>е Северной Америки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(47)</w:t>
            </w: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инированный </w:t>
            </w:r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 учебно-познавательная, частично-поисковая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практическая</w:t>
            </w:r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</w:t>
            </w: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представлений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специфике населения Северной</w:t>
            </w: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Америки</w:t>
            </w:r>
          </w:p>
        </w:tc>
        <w:tc>
          <w:tcPr>
            <w:tcW w:w="1843" w:type="dxa"/>
          </w:tcPr>
          <w:p w:rsidR="00332A7B" w:rsidRPr="005569B1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69B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Берингия</w:t>
            </w:r>
            <w:proofErr w:type="spellEnd"/>
            <w:r w:rsidRPr="005569B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, </w:t>
            </w:r>
            <w:r w:rsidRPr="005569B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Вест-Индия, Американское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Средиземноморье, 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Карибский</w:t>
            </w:r>
            <w:proofErr w:type="spellEnd"/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бас</w:t>
            </w:r>
            <w:r w:rsidRPr="005569B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сейн, Центральная Америка, США, 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Нью-Йорк, Канада, Мексика, Мехи</w:t>
            </w:r>
            <w:r w:rsidRPr="005569B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ко, политическая карта, </w:t>
            </w:r>
            <w:proofErr w:type="spellStart"/>
            <w:r w:rsidRPr="005569B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афроамериканцы</w:t>
            </w:r>
            <w:proofErr w:type="spellEnd"/>
            <w:r w:rsidRPr="005569B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, индейцы, вигвам, резервация,</w:t>
            </w:r>
            <w:proofErr w:type="gramEnd"/>
          </w:p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9B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переселенцы, ацтеки, майя, эскимосы</w:t>
            </w:r>
          </w:p>
        </w:tc>
        <w:tc>
          <w:tcPr>
            <w:tcW w:w="1984" w:type="dxa"/>
          </w:tcPr>
          <w:p w:rsidR="00332A7B" w:rsidRPr="00197A1B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определения терминов, понятий по тематике урока;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карты, характер воздействия человека на природу в пределах региона; 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бъяснять,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особенности, населения региона;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населения</w:t>
            </w:r>
            <w:r w:rsidRPr="00357D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 на основе текстовых, картографических и графических объектов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особенностях населения</w:t>
            </w:r>
            <w:r w:rsidRPr="00357D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региона;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7724C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объекты по тематике урока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населении</w:t>
            </w:r>
            <w:r w:rsidRPr="00357D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описания 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объекты по тематике урока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термины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161D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причинно-следственные связи; 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оборудование для проведения практической работы;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</w:t>
            </w:r>
            <w:proofErr w:type="gramEnd"/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группе или самостоятельно;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графические и картографические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CB6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A5C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осознавать</w:t>
            </w:r>
            <w:r w:rsidRPr="008A5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8A5C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проявлять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себя гражданином России; </w:t>
            </w:r>
            <w:r w:rsidRPr="00CB69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уважительно относиться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традициям других народов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особенностей населения </w:t>
            </w:r>
            <w:r w:rsidRPr="00357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населении</w:t>
            </w:r>
            <w:r w:rsidRPr="006D1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 в повседневной жизни</w:t>
            </w:r>
            <w:r>
              <w:t xml:space="preserve"> </w:t>
            </w:r>
            <w:r w:rsidRPr="000A048A">
              <w:rPr>
                <w:rFonts w:ascii="Times New Roman" w:hAnsi="Times New Roman"/>
                <w:color w:val="000000"/>
                <w:sz w:val="24"/>
                <w:szCs w:val="24"/>
              </w:rPr>
              <w:t>для сохранения жизни и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 проведения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практической работы</w:t>
            </w:r>
          </w:p>
        </w:tc>
        <w:tc>
          <w:tcPr>
            <w:tcW w:w="1207" w:type="dxa"/>
            <w:gridSpan w:val="2"/>
          </w:tcPr>
          <w:p w:rsidR="00332A7B" w:rsidRPr="005569B1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9B1">
              <w:rPr>
                <w:rFonts w:ascii="Times New Roman" w:hAnsi="Times New Roman"/>
                <w:sz w:val="24"/>
                <w:szCs w:val="24"/>
              </w:rPr>
              <w:lastRenderedPageBreak/>
              <w:t>Определе</w:t>
            </w:r>
            <w:r w:rsidRPr="005569B1">
              <w:rPr>
                <w:rFonts w:ascii="Times New Roman" w:hAnsi="Times New Roman"/>
                <w:sz w:val="24"/>
                <w:szCs w:val="24"/>
              </w:rPr>
              <w:lastRenderedPageBreak/>
              <w:t>ние влияния климата на жизнь и хозяйственную деятельность населения</w:t>
            </w: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275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sz w:val="24"/>
                <w:szCs w:val="24"/>
              </w:rPr>
              <w:t>Регионы Северной Америки</w:t>
            </w:r>
          </w:p>
          <w:p w:rsidR="00332A7B" w:rsidRPr="005569B1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(48)</w:t>
            </w: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4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  <w:proofErr w:type="gramEnd"/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частично-</w:t>
            </w:r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поисковая</w:t>
            </w:r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представлений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специфике регионов Северной</w:t>
            </w: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Америки</w:t>
            </w:r>
          </w:p>
        </w:tc>
        <w:tc>
          <w:tcPr>
            <w:tcW w:w="1843" w:type="dxa"/>
          </w:tcPr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569B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Мехико, метисы, индейцы майя, СШ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А, Канада, Мексика, </w:t>
            </w:r>
            <w:proofErr w:type="spellStart"/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Англо-Амери</w:t>
            </w:r>
            <w:r w:rsidRPr="005569B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5569B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, Центральная Америка, Вест-Индия, </w:t>
            </w:r>
            <w:proofErr w:type="spellStart"/>
            <w:r w:rsidRPr="005569B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Теотиуакан</w:t>
            </w:r>
            <w:proofErr w:type="spellEnd"/>
            <w:r w:rsidRPr="005569B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69B1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Паленке</w:t>
            </w:r>
            <w:proofErr w:type="spellEnd"/>
            <w:proofErr w:type="gramEnd"/>
          </w:p>
        </w:tc>
        <w:tc>
          <w:tcPr>
            <w:tcW w:w="1984" w:type="dxa"/>
          </w:tcPr>
          <w:p w:rsidR="00332A7B" w:rsidRPr="00197A1B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терминов, понятий по тематике урока;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карты; 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бъяснять,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особенности, регионов;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</w:t>
            </w:r>
            <w:r w:rsidRPr="000C7D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регионов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текстовых, картографических и графических объектов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особенностях </w:t>
            </w:r>
            <w:r w:rsidRPr="000C7D8A">
              <w:rPr>
                <w:rFonts w:ascii="Times New Roman" w:hAnsi="Times New Roman"/>
                <w:sz w:val="24"/>
                <w:szCs w:val="24"/>
                <w:lang w:eastAsia="ru-RU"/>
              </w:rPr>
              <w:t>регионов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7724C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объекты по тематике урока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регионах</w:t>
            </w:r>
            <w:r w:rsidRPr="00357D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описания 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объекты по тематике урока</w:t>
            </w:r>
            <w:proofErr w:type="gramEnd"/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термины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161D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причинно-следственные связи; 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информацию из одного вида в другой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группе или самостоятельно;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текстовые, графические и картографические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CB694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выбор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A5C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осознавать</w:t>
            </w:r>
            <w:r w:rsidRPr="008A5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8A5C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проявлять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себя гражданином России; </w:t>
            </w:r>
            <w:r w:rsidRPr="00CB69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уважительно относиться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традициям других народов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особенностей населения </w:t>
            </w:r>
            <w:r w:rsidRPr="00357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населении</w:t>
            </w:r>
            <w:r w:rsidRPr="006D1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 в повседневной жизни</w:t>
            </w:r>
            <w:r>
              <w:t xml:space="preserve"> </w:t>
            </w:r>
            <w:r w:rsidRPr="000A048A">
              <w:rPr>
                <w:rFonts w:ascii="Times New Roman" w:hAnsi="Times New Roman"/>
                <w:color w:val="000000"/>
                <w:sz w:val="24"/>
                <w:szCs w:val="24"/>
              </w:rPr>
              <w:t>для сохранения жизни и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 проведения практической работы</w:t>
            </w:r>
          </w:p>
        </w:tc>
        <w:tc>
          <w:tcPr>
            <w:tcW w:w="1207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1275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контроль и коррекция знаний и навыков учебной деятельности по теме: Северная Америка – знакомый незнакомец (42-48)</w:t>
            </w:r>
          </w:p>
        </w:tc>
        <w:tc>
          <w:tcPr>
            <w:tcW w:w="835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</w:t>
            </w:r>
            <w:r w:rsidRPr="006A7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обобщения, </w:t>
            </w:r>
            <w:r w:rsidRPr="006A7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проверки, контроля и коррекции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  <w:proofErr w:type="gramEnd"/>
          </w:p>
        </w:tc>
        <w:tc>
          <w:tcPr>
            <w:tcW w:w="1858" w:type="dxa"/>
            <w:gridSpan w:val="2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3D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и умений обобщения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тематического материала</w:t>
            </w:r>
            <w:r w:rsidRPr="006A73D6">
              <w:rPr>
                <w:rFonts w:ascii="Times New Roman" w:hAnsi="Times New Roman"/>
                <w:color w:val="000000"/>
                <w:sz w:val="24"/>
                <w:szCs w:val="24"/>
              </w:rPr>
              <w:t>, работы с различными контрольно-измерительными материалами</w:t>
            </w:r>
          </w:p>
        </w:tc>
        <w:tc>
          <w:tcPr>
            <w:tcW w:w="1843" w:type="dxa"/>
          </w:tcPr>
          <w:p w:rsidR="00332A7B" w:rsidRPr="006A73D6" w:rsidRDefault="00332A7B" w:rsidP="00290F0C">
            <w:pPr>
              <w:tabs>
                <w:tab w:val="left" w:pos="22"/>
                <w:tab w:val="left" w:pos="1232"/>
              </w:tabs>
              <w:spacing w:after="0" w:line="240" w:lineRule="auto"/>
              <w:ind w:right="-5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A73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онятия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теме раздела</w:t>
            </w:r>
          </w:p>
        </w:tc>
        <w:tc>
          <w:tcPr>
            <w:tcW w:w="1984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 результаты по теме раздела</w:t>
            </w:r>
          </w:p>
        </w:tc>
        <w:tc>
          <w:tcPr>
            <w:tcW w:w="4394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результаты по теме раздела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Личностные результаты по теме раздела</w:t>
            </w:r>
          </w:p>
        </w:tc>
        <w:tc>
          <w:tcPr>
            <w:tcW w:w="1207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16302" w:type="dxa"/>
            <w:gridSpan w:val="12"/>
          </w:tcPr>
          <w:p w:rsidR="00332A7B" w:rsidRPr="00A10097" w:rsidRDefault="00332A7B" w:rsidP="00290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097">
              <w:rPr>
                <w:rFonts w:ascii="Times New Roman" w:hAnsi="Times New Roman"/>
                <w:b/>
                <w:sz w:val="24"/>
                <w:szCs w:val="24"/>
              </w:rPr>
              <w:t>Тема 6. Евразия – музей природы (10 часов)</w:t>
            </w: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1275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sz w:val="24"/>
                <w:szCs w:val="24"/>
              </w:rPr>
              <w:t xml:space="preserve">Географическое положение </w:t>
            </w:r>
            <w:r>
              <w:rPr>
                <w:rFonts w:ascii="Times New Roman" w:hAnsi="Times New Roman"/>
                <w:sz w:val="24"/>
                <w:szCs w:val="24"/>
              </w:rPr>
              <w:t>и история исследования Евразии (49)</w:t>
            </w: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4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учебно-познавател</w:t>
            </w:r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ьная</w:t>
            </w:r>
            <w:proofErr w:type="gramEnd"/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частично-поисковая</w:t>
            </w:r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представлений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географическом положении и освоении материка</w:t>
            </w:r>
          </w:p>
        </w:tc>
        <w:tc>
          <w:tcPr>
            <w:tcW w:w="1843" w:type="dxa"/>
          </w:tcPr>
          <w:p w:rsidR="00332A7B" w:rsidRPr="00A10097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10097">
              <w:rPr>
                <w:rFonts w:ascii="Times New Roman" w:hAnsi="Times New Roman"/>
                <w:color w:val="000000"/>
                <w:sz w:val="24"/>
                <w:szCs w:val="24"/>
              </w:rPr>
              <w:t>Евразия, Европа, Азия, Марко Поло,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Никитин, П. Семёнов-Тян-Шан</w:t>
            </w:r>
            <w:r w:rsidRPr="00A10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ский, Н. Пржевальский, В. Обручев,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Арсеньев, П. Козлов,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</w:t>
            </w:r>
            <w:r w:rsidRPr="00A10097">
              <w:rPr>
                <w:rFonts w:ascii="Times New Roman" w:hAnsi="Times New Roman"/>
                <w:color w:val="000000"/>
                <w:sz w:val="24"/>
                <w:szCs w:val="24"/>
              </w:rPr>
              <w:t>ровский</w:t>
            </w:r>
            <w:proofErr w:type="spellEnd"/>
            <w:r w:rsidRPr="00A10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100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Н. Вавилов, Великий шёлк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овый путь, Великая Северная экс</w:t>
            </w:r>
            <w:r w:rsidRPr="00A10097">
              <w:rPr>
                <w:rFonts w:ascii="Times New Roman" w:hAnsi="Times New Roman"/>
                <w:color w:val="000000"/>
                <w:sz w:val="24"/>
                <w:szCs w:val="24"/>
              </w:rPr>
              <w:t>педиция, Индия, Северный Ледовитый океан, Тихий океан, полуостров</w:t>
            </w:r>
            <w:proofErr w:type="gramEnd"/>
          </w:p>
          <w:p w:rsidR="00332A7B" w:rsidRPr="00A10097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097">
              <w:rPr>
                <w:rFonts w:ascii="Times New Roman" w:hAnsi="Times New Roman"/>
                <w:color w:val="000000"/>
                <w:sz w:val="24"/>
                <w:szCs w:val="24"/>
              </w:rPr>
              <w:t>Ямал, полуостров Камчатка, Тянь-Шань, Средиземноморье, Дальний</w:t>
            </w:r>
          </w:p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097">
              <w:rPr>
                <w:rFonts w:ascii="Times New Roman" w:hAnsi="Times New Roman"/>
                <w:color w:val="000000"/>
                <w:sz w:val="24"/>
                <w:szCs w:val="24"/>
              </w:rPr>
              <w:t>Восток</w:t>
            </w:r>
          </w:p>
        </w:tc>
        <w:tc>
          <w:tcPr>
            <w:tcW w:w="1984" w:type="dxa"/>
          </w:tcPr>
          <w:p w:rsidR="00332A7B" w:rsidRPr="00197A1B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терминов, понятий по тематике урока;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карты; 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бъяснять,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географического положения и освоения материка;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</w:t>
            </w:r>
            <w:r w:rsidRPr="006F5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географического положения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этапов </w:t>
            </w:r>
            <w:r w:rsidRPr="006F5519">
              <w:rPr>
                <w:rFonts w:ascii="Times New Roman" w:hAnsi="Times New Roman"/>
                <w:sz w:val="24"/>
                <w:szCs w:val="24"/>
                <w:lang w:eastAsia="ru-RU"/>
              </w:rPr>
              <w:t>освоения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материка на основе текстовых, картографических и графических объектов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особенностях </w:t>
            </w:r>
            <w:r w:rsidRPr="006F55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географического положения и освоения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материка;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7724C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объекты по тематике урока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географическом положении для описания 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освоения материка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объекты по тематике урока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термины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161D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причинно-следственные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связи; 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оборудование для проведения практической работы;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группе или самостоятельно;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текстовые, графические и картографические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CB694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особенностей </w:t>
            </w:r>
            <w:r w:rsidRPr="006F5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географического положения и освоения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материка;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специфике </w:t>
            </w:r>
            <w:r w:rsidRPr="006F5519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географического положения и освоения</w:t>
            </w:r>
            <w:r w:rsidRPr="00FB1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материка в повседневной жизни</w:t>
            </w:r>
            <w:r>
              <w:t xml:space="preserve"> </w:t>
            </w:r>
            <w:r w:rsidRPr="000A048A">
              <w:rPr>
                <w:rFonts w:ascii="Times New Roman" w:hAnsi="Times New Roman"/>
                <w:color w:val="000000"/>
                <w:sz w:val="24"/>
                <w:szCs w:val="24"/>
              </w:rPr>
              <w:t>для сохранения жизни и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 поведения на уроке</w:t>
            </w:r>
          </w:p>
        </w:tc>
        <w:tc>
          <w:tcPr>
            <w:tcW w:w="1207" w:type="dxa"/>
            <w:gridSpan w:val="2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1275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sz w:val="24"/>
                <w:szCs w:val="24"/>
              </w:rPr>
              <w:t>Геологическое строение и рельеф Евразии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(50)</w:t>
            </w:r>
          </w:p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4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  <w:proofErr w:type="gramEnd"/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частично-поисковая</w:t>
            </w:r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представлений о геологическом строении, рельефе и полезных ископаемых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Евразии</w:t>
            </w:r>
          </w:p>
        </w:tc>
        <w:tc>
          <w:tcPr>
            <w:tcW w:w="1843" w:type="dxa"/>
          </w:tcPr>
          <w:p w:rsidR="00332A7B" w:rsidRPr="009150B6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150B6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Древняя платформа, </w:t>
            </w:r>
            <w:proofErr w:type="gramStart"/>
            <w:r w:rsidRPr="009150B6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Тихоокеанский</w:t>
            </w:r>
            <w:proofErr w:type="gramEnd"/>
            <w:r w:rsidRPr="009150B6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и Альпийско-Гималайск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ий склад</w:t>
            </w:r>
            <w:r w:rsidRPr="009150B6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чатые пояса, Огненное кольцо Тихого океана, Курильские острова, Японские</w:t>
            </w:r>
          </w:p>
          <w:p w:rsidR="00332A7B" w:rsidRPr="009150B6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gramStart"/>
            <w:r w:rsidRPr="009150B6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острова, Большие </w:t>
            </w:r>
            <w:proofErr w:type="spellStart"/>
            <w:r w:rsidRPr="009150B6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Зондские</w:t>
            </w:r>
            <w:proofErr w:type="spellEnd"/>
            <w:r w:rsidRPr="009150B6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остров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а, вулкан Кракатау, цунами, зем</w:t>
            </w:r>
            <w:r w:rsidRPr="009150B6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летрясение, Гималаи, Каракорум, Памир, </w:t>
            </w:r>
            <w:proofErr w:type="spellStart"/>
            <w:r w:rsidRPr="009150B6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Куньлунь</w:t>
            </w:r>
            <w:proofErr w:type="spellEnd"/>
            <w:r w:rsidRPr="009150B6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50B6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Евразиатская</w:t>
            </w:r>
            <w:proofErr w:type="spellEnd"/>
            <w:r w:rsidRPr="009150B6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  <w:p w:rsidR="00332A7B" w:rsidRPr="009150B6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50B6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Индо-Австралийская</w:t>
            </w:r>
            <w:proofErr w:type="spellEnd"/>
            <w:r w:rsidRPr="009150B6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0B6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литосферные</w:t>
            </w:r>
            <w:proofErr w:type="spellEnd"/>
            <w:r w:rsidRPr="009150B6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плиты, сжатие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земной коры, Джомо</w:t>
            </w:r>
            <w:r w:rsidRPr="009150B6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лунгма (Эверест), шерпы, Аравийский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полуостров, Красное море, Мёрт</w:t>
            </w:r>
            <w:r w:rsidRPr="009150B6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вое море, Восточно-Европейская равнина, </w:t>
            </w:r>
            <w:proofErr w:type="spellStart"/>
            <w:r w:rsidRPr="009150B6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Западно-Сибирская</w:t>
            </w:r>
            <w:proofErr w:type="spellEnd"/>
            <w:r w:rsidRPr="009150B6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 равнина,</w:t>
            </w:r>
            <w:proofErr w:type="gramEnd"/>
          </w:p>
          <w:p w:rsidR="00332A7B" w:rsidRPr="009150B6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150B6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Среднесибирское плоскогорье, плоскогорье Декан, полезные ископаемые,</w:t>
            </w:r>
          </w:p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150B6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«Оловянный пояс»</w:t>
            </w:r>
          </w:p>
        </w:tc>
        <w:tc>
          <w:tcPr>
            <w:tcW w:w="1984" w:type="dxa"/>
          </w:tcPr>
          <w:p w:rsidR="00332A7B" w:rsidRPr="00197A1B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терминов, понятий по тематике урока;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карты; 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бъяснять,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особенности, геологического строения, размещения форм рельефа и полезных ископаемых материка;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</w:t>
            </w:r>
            <w:r w:rsidRPr="003032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геологического строения, размещения форм рельефа и полезных ископаемых </w:t>
            </w:r>
            <w:r w:rsidRPr="00CD5952">
              <w:rPr>
                <w:rFonts w:ascii="Times New Roman" w:hAnsi="Times New Roman"/>
                <w:sz w:val="24"/>
                <w:szCs w:val="24"/>
                <w:lang w:eastAsia="ru-RU"/>
              </w:rPr>
              <w:t>материка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основе текстовых, картографических и графических объектов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особенностях </w:t>
            </w:r>
            <w:r w:rsidRPr="003032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геологического строения, размещения форм рельефа и полезных ископаемых </w:t>
            </w:r>
            <w:r w:rsidRPr="00CD5952">
              <w:rPr>
                <w:rFonts w:ascii="Times New Roman" w:hAnsi="Times New Roman"/>
                <w:sz w:val="24"/>
                <w:szCs w:val="24"/>
                <w:lang w:eastAsia="ru-RU"/>
              </w:rPr>
              <w:t>материка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7724C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объекты по тематике урока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3201">
              <w:rPr>
                <w:rFonts w:ascii="Times New Roman" w:hAnsi="Times New Roman"/>
                <w:sz w:val="24"/>
                <w:szCs w:val="24"/>
                <w:lang w:eastAsia="ru-RU"/>
              </w:rPr>
              <w:t>геологического</w:t>
            </w:r>
            <w:proofErr w:type="gramEnd"/>
            <w:r w:rsidRPr="003032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строения, размещения форм рельефа и полезных ископаемых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описания 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5952">
              <w:rPr>
                <w:rFonts w:ascii="Times New Roman" w:hAnsi="Times New Roman"/>
                <w:sz w:val="24"/>
                <w:szCs w:val="24"/>
                <w:lang w:eastAsia="ru-RU"/>
              </w:rPr>
              <w:t>материка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объекты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тематике урока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термины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161D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причинно-следственные связи; 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группе или самостоятельно;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текстовые, графические и картографические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CB694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особенностей </w:t>
            </w:r>
            <w:r w:rsidRPr="003032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геологического строения, размещения форм рельефа и полезных ископаемых </w:t>
            </w:r>
            <w:r w:rsidRPr="00CD5952">
              <w:rPr>
                <w:rFonts w:ascii="Times New Roman" w:hAnsi="Times New Roman"/>
                <w:color w:val="000000"/>
                <w:sz w:val="24"/>
                <w:szCs w:val="24"/>
              </w:rPr>
              <w:t>материка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знаний о специфике </w:t>
            </w:r>
            <w:r w:rsidRPr="003032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геологического строения, размещения форм рельефа и полезных ископаемых </w:t>
            </w:r>
            <w:r w:rsidRPr="00CD5952">
              <w:rPr>
                <w:rFonts w:ascii="Times New Roman" w:hAnsi="Times New Roman"/>
                <w:color w:val="000000"/>
                <w:sz w:val="24"/>
                <w:szCs w:val="24"/>
              </w:rPr>
              <w:t>материка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повседневной жизни</w:t>
            </w:r>
            <w:r>
              <w:t xml:space="preserve"> </w:t>
            </w:r>
            <w:r w:rsidRPr="000A048A">
              <w:rPr>
                <w:rFonts w:ascii="Times New Roman" w:hAnsi="Times New Roman"/>
                <w:color w:val="000000"/>
                <w:sz w:val="24"/>
                <w:szCs w:val="24"/>
              </w:rPr>
              <w:t>для сохранения жизни и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 поведения на уроке</w:t>
            </w:r>
            <w:proofErr w:type="gramEnd"/>
          </w:p>
        </w:tc>
        <w:tc>
          <w:tcPr>
            <w:tcW w:w="1207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275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sz w:val="24"/>
                <w:szCs w:val="24"/>
              </w:rPr>
              <w:t xml:space="preserve">Климат </w:t>
            </w:r>
            <w:r>
              <w:rPr>
                <w:rFonts w:ascii="Times New Roman" w:hAnsi="Times New Roman"/>
                <w:sz w:val="24"/>
                <w:szCs w:val="24"/>
              </w:rPr>
              <w:t>Евразии</w:t>
            </w:r>
          </w:p>
          <w:p w:rsidR="00332A7B" w:rsidRPr="00CD5952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(51)</w:t>
            </w: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Комбинированный </w:t>
            </w:r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 учебно-познавательная, частично-поисковая</w:t>
            </w:r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представлений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климате</w:t>
            </w: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Евразии</w:t>
            </w:r>
          </w:p>
        </w:tc>
        <w:tc>
          <w:tcPr>
            <w:tcW w:w="1843" w:type="dxa"/>
          </w:tcPr>
          <w:p w:rsidR="00332A7B" w:rsidRPr="009150B6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gramStart"/>
            <w:r w:rsidRPr="009150B6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Ветры западного переноса, орографиче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ские осадки, муссон, климатичес</w:t>
            </w:r>
            <w:r w:rsidRPr="009150B6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кий пояс (арктический, субарктический, умеренный, субтропический,</w:t>
            </w:r>
            <w:proofErr w:type="gramEnd"/>
          </w:p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gramStart"/>
            <w:r w:rsidRPr="009150B6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тропический</w:t>
            </w:r>
            <w:proofErr w:type="gramEnd"/>
            <w:r w:rsidRPr="009150B6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), область климата, воздушные массы</w:t>
            </w:r>
          </w:p>
        </w:tc>
        <w:tc>
          <w:tcPr>
            <w:tcW w:w="1984" w:type="dxa"/>
          </w:tcPr>
          <w:p w:rsidR="00332A7B" w:rsidRPr="00197A1B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терминов, понятий по тематике урока;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карты; 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бъяснять,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особенности, климата материка;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</w:t>
            </w:r>
            <w:r w:rsidRPr="006D1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климата </w:t>
            </w:r>
            <w:r w:rsidRPr="00CD5952">
              <w:rPr>
                <w:rFonts w:ascii="Times New Roman" w:hAnsi="Times New Roman"/>
                <w:sz w:val="24"/>
                <w:szCs w:val="24"/>
                <w:lang w:eastAsia="ru-RU"/>
              </w:rPr>
              <w:t>материка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текстовых, картографических и графических объектов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особенностях </w:t>
            </w:r>
            <w:r w:rsidRPr="006D1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климата </w:t>
            </w:r>
            <w:r w:rsidRPr="00076E5C">
              <w:rPr>
                <w:rFonts w:ascii="Times New Roman" w:hAnsi="Times New Roman"/>
                <w:sz w:val="24"/>
                <w:szCs w:val="24"/>
                <w:lang w:eastAsia="ru-RU"/>
              </w:rPr>
              <w:t>материка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7724C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объекты по тематике урока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6D17BB">
              <w:rPr>
                <w:rFonts w:ascii="Times New Roman" w:hAnsi="Times New Roman"/>
                <w:sz w:val="24"/>
                <w:szCs w:val="24"/>
                <w:lang w:eastAsia="ru-RU"/>
              </w:rPr>
              <w:t>климат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032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описания 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6E5C">
              <w:rPr>
                <w:rFonts w:ascii="Times New Roman" w:hAnsi="Times New Roman"/>
                <w:sz w:val="24"/>
                <w:szCs w:val="24"/>
                <w:lang w:eastAsia="ru-RU"/>
              </w:rPr>
              <w:t>материка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объекты по тематике урока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термины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161D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причинно-следственные связи; 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оборудование для проведения практической работы;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группе или самостоятельно;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текстовые, графические и картографические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CB694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особенностей </w:t>
            </w:r>
            <w:r w:rsidRPr="006D1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климата </w:t>
            </w:r>
            <w:r w:rsidRPr="00076E5C">
              <w:rPr>
                <w:rFonts w:ascii="Times New Roman" w:hAnsi="Times New Roman"/>
                <w:color w:val="000000"/>
                <w:sz w:val="24"/>
                <w:szCs w:val="24"/>
              </w:rPr>
              <w:t>материка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специфике </w:t>
            </w:r>
            <w:r w:rsidRPr="006D1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климата </w:t>
            </w:r>
            <w:r w:rsidRPr="00076E5C">
              <w:rPr>
                <w:rFonts w:ascii="Times New Roman" w:hAnsi="Times New Roman"/>
                <w:color w:val="000000"/>
                <w:sz w:val="24"/>
                <w:szCs w:val="24"/>
              </w:rPr>
              <w:t>материка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повседневной жизни</w:t>
            </w:r>
            <w:r>
              <w:t xml:space="preserve"> </w:t>
            </w:r>
            <w:r w:rsidRPr="000A048A">
              <w:rPr>
                <w:rFonts w:ascii="Times New Roman" w:hAnsi="Times New Roman"/>
                <w:color w:val="000000"/>
                <w:sz w:val="24"/>
                <w:szCs w:val="24"/>
              </w:rPr>
              <w:t>для сохранения жизни и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 проведения практической работы</w:t>
            </w:r>
          </w:p>
        </w:tc>
        <w:tc>
          <w:tcPr>
            <w:tcW w:w="1207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Чтение климатических карт, анализ </w:t>
            </w:r>
            <w:proofErr w:type="spellStart"/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>климатограмм</w:t>
            </w:r>
            <w:proofErr w:type="spellEnd"/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определение типов климата Евразии</w:t>
            </w: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1275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sz w:val="24"/>
                <w:szCs w:val="24"/>
              </w:rPr>
              <w:t>Гидрография Евразии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(52)</w:t>
            </w:r>
          </w:p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4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  <w:proofErr w:type="gramEnd"/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частично-поиск</w:t>
            </w:r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овая</w:t>
            </w:r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Формирование представлений о гидрографии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Евразии</w:t>
            </w:r>
          </w:p>
        </w:tc>
        <w:tc>
          <w:tcPr>
            <w:tcW w:w="1843" w:type="dxa"/>
          </w:tcPr>
          <w:p w:rsidR="00332A7B" w:rsidRPr="009150B6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150B6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Река, озеро, высокогорный ледник, многолетняя мерзлота, судоходство,</w:t>
            </w:r>
          </w:p>
          <w:p w:rsidR="00332A7B" w:rsidRPr="009150B6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150B6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гидроэлектростанция, дельта, ледник, оледенение, Обь, Енисей, Лена,</w:t>
            </w:r>
          </w:p>
          <w:p w:rsidR="00332A7B" w:rsidRPr="009150B6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gramStart"/>
            <w:r w:rsidRPr="009150B6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Печора, Инд, Ганг, Тигр, Евфрат, Янц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зы, 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Брахмапутра, Меконг, Каспий</w:t>
            </w:r>
            <w:r w:rsidRPr="009150B6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ское море, Аральское море, Мёртвое море, Байкал, Новая Земля, Земля</w:t>
            </w:r>
            <w:proofErr w:type="gramEnd"/>
          </w:p>
          <w:p w:rsidR="00332A7B" w:rsidRPr="009150B6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150B6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Франца-Иосифа и архипелаг Шпицберген, Гималаи, Памир, Тянь-Шань,</w:t>
            </w:r>
          </w:p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0B6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Кавказ, Альпы</w:t>
            </w:r>
          </w:p>
        </w:tc>
        <w:tc>
          <w:tcPr>
            <w:tcW w:w="1984" w:type="dxa"/>
          </w:tcPr>
          <w:p w:rsidR="00332A7B" w:rsidRPr="00197A1B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терминов, понятий по тематике урока;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карты; 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бъяснять,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особенности, внутренних вод материка;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</w:t>
            </w:r>
            <w:r w:rsidRPr="006D17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внутренних вод </w:t>
            </w:r>
            <w:r w:rsidRPr="00076E5C">
              <w:rPr>
                <w:rFonts w:ascii="Times New Roman" w:hAnsi="Times New Roman"/>
                <w:sz w:val="24"/>
                <w:szCs w:val="24"/>
                <w:lang w:eastAsia="ru-RU"/>
              </w:rPr>
              <w:t>материка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текстовых, картографических и графических объектов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особенностях </w:t>
            </w:r>
            <w:r w:rsidRPr="006D1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внутренних вод </w:t>
            </w:r>
            <w:r w:rsidRPr="00076E5C">
              <w:rPr>
                <w:rFonts w:ascii="Times New Roman" w:hAnsi="Times New Roman"/>
                <w:sz w:val="24"/>
                <w:szCs w:val="24"/>
                <w:lang w:eastAsia="ru-RU"/>
              </w:rPr>
              <w:t>материка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7724C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объекты по тематике урока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6D17BB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внутренних вод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ах</w:t>
            </w:r>
            <w:r w:rsidRPr="003032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описания 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6E5C">
              <w:rPr>
                <w:rFonts w:ascii="Times New Roman" w:hAnsi="Times New Roman"/>
                <w:sz w:val="24"/>
                <w:szCs w:val="24"/>
                <w:lang w:eastAsia="ru-RU"/>
              </w:rPr>
              <w:t>материка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объекты по тематике урока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термины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161D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причинно-следственные связи; 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группе или самостоятельно;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текстовые, графические и картографические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CB694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особенностей </w:t>
            </w:r>
            <w:r w:rsidRPr="006D1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внутренних вод </w:t>
            </w:r>
            <w:r w:rsidRPr="00165AC6">
              <w:rPr>
                <w:rFonts w:ascii="Times New Roman" w:hAnsi="Times New Roman"/>
                <w:color w:val="000000"/>
                <w:sz w:val="24"/>
                <w:szCs w:val="24"/>
              </w:rPr>
              <w:t>материка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специфике </w:t>
            </w:r>
            <w:r w:rsidRPr="006D1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внутренних вод </w:t>
            </w:r>
            <w:r w:rsidRPr="00165AC6">
              <w:rPr>
                <w:rFonts w:ascii="Times New Roman" w:hAnsi="Times New Roman"/>
                <w:color w:val="000000"/>
                <w:sz w:val="24"/>
                <w:szCs w:val="24"/>
              </w:rPr>
              <w:t>материка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повседневной жизни</w:t>
            </w:r>
            <w:r>
              <w:t xml:space="preserve"> </w:t>
            </w:r>
            <w:r w:rsidRPr="000A048A">
              <w:rPr>
                <w:rFonts w:ascii="Times New Roman" w:hAnsi="Times New Roman"/>
                <w:color w:val="000000"/>
                <w:sz w:val="24"/>
                <w:szCs w:val="24"/>
              </w:rPr>
              <w:t>для сохранения жизни и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 поведения на уроке</w:t>
            </w:r>
          </w:p>
        </w:tc>
        <w:tc>
          <w:tcPr>
            <w:tcW w:w="1207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60.5</w:t>
            </w:r>
          </w:p>
        </w:tc>
        <w:tc>
          <w:tcPr>
            <w:tcW w:w="1275" w:type="dxa"/>
          </w:tcPr>
          <w:p w:rsidR="00332A7B" w:rsidRPr="009150B6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sz w:val="24"/>
                <w:szCs w:val="24"/>
              </w:rPr>
              <w:t>Разнообразие природы Евразии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(53)</w:t>
            </w: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4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  <w:proofErr w:type="gramEnd"/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частично-поисковая</w:t>
            </w:r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представлений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природной зональности Евразии</w:t>
            </w:r>
          </w:p>
        </w:tc>
        <w:tc>
          <w:tcPr>
            <w:tcW w:w="1843" w:type="dxa"/>
          </w:tcPr>
          <w:p w:rsidR="00332A7B" w:rsidRPr="00726907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726907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Природная зона, овцебык, северный олень, лемминг, песец, полярный</w:t>
            </w:r>
          </w:p>
          <w:p w:rsidR="00332A7B" w:rsidRPr="00726907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gramStart"/>
            <w:r w:rsidRPr="00726907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волк, ель, пихта, сосна, лиственница, з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аяц, лиса, белка, куница, горно</w:t>
            </w:r>
            <w:r w:rsidRPr="00726907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стай, волк, медведь, тигр, японская макака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, бук, вяз, дуб, клён, зубр, по</w:t>
            </w:r>
            <w:r w:rsidRPr="00726907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лынь, солянка, саксаул, осёл-кулан, лошадь Пржевальского, верблюд,</w:t>
            </w:r>
            <w:proofErr w:type="gramEnd"/>
          </w:p>
          <w:p w:rsidR="00332A7B" w:rsidRPr="00726907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726907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маслина, лавр, пиния, кипарис, мирт, бамбук, леопард, гиббон, панда,</w:t>
            </w:r>
          </w:p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907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пальма, </w:t>
            </w:r>
            <w:proofErr w:type="spellStart"/>
            <w:r w:rsidRPr="00726907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орангутан</w:t>
            </w:r>
            <w:proofErr w:type="spellEnd"/>
            <w:r w:rsidRPr="00726907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, як, слон, чернозёмные </w:t>
            </w:r>
            <w:r w:rsidRPr="00726907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почвы, злаки</w:t>
            </w:r>
          </w:p>
        </w:tc>
        <w:tc>
          <w:tcPr>
            <w:tcW w:w="1984" w:type="dxa"/>
          </w:tcPr>
          <w:p w:rsidR="00332A7B" w:rsidRPr="00197A1B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терминов, понятий по тематике урока;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карты; 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бъяснять,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особенности, природных зон региона;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</w:t>
            </w:r>
            <w:r w:rsidRPr="00357D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природных зон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 на основе текстовых, картографических и графических объектов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особенностях </w:t>
            </w:r>
            <w:r w:rsidRPr="00357D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природных зон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региона;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7724C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объекты по тематике урока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357D6D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природных зон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ах</w:t>
            </w:r>
            <w:r w:rsidRPr="00357D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описания 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объекты по тематике урока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термины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161D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причинно-следственные связи; 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группе или самостоятельно;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текстовые, графические и картографические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CB694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особенностей </w:t>
            </w:r>
            <w:r w:rsidRPr="00357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природных зон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специфике </w:t>
            </w:r>
            <w:r w:rsidRPr="00357D6D">
              <w:rPr>
                <w:rFonts w:ascii="Times New Roman" w:hAnsi="Times New Roman"/>
                <w:color w:val="000000"/>
                <w:sz w:val="24"/>
                <w:szCs w:val="24"/>
              </w:rPr>
              <w:t>природных зон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</w:t>
            </w:r>
            <w:r w:rsidRPr="006D1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 в повседневной жизни</w:t>
            </w:r>
            <w:r>
              <w:t xml:space="preserve"> </w:t>
            </w:r>
            <w:r w:rsidRPr="000A048A">
              <w:rPr>
                <w:rFonts w:ascii="Times New Roman" w:hAnsi="Times New Roman"/>
                <w:color w:val="000000"/>
                <w:sz w:val="24"/>
                <w:szCs w:val="24"/>
              </w:rPr>
              <w:t>для сохранения жизни и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 поведения на уроке</w:t>
            </w:r>
          </w:p>
        </w:tc>
        <w:tc>
          <w:tcPr>
            <w:tcW w:w="1207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61.6</w:t>
            </w:r>
          </w:p>
        </w:tc>
        <w:tc>
          <w:tcPr>
            <w:tcW w:w="1275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sz w:val="24"/>
                <w:szCs w:val="24"/>
              </w:rPr>
              <w:t>Население Евразии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(54)</w:t>
            </w: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4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  <w:proofErr w:type="gramEnd"/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частично-поисковая</w:t>
            </w:r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представлений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специфике населения Евразии</w:t>
            </w:r>
          </w:p>
        </w:tc>
        <w:tc>
          <w:tcPr>
            <w:tcW w:w="1843" w:type="dxa"/>
          </w:tcPr>
          <w:p w:rsidR="00332A7B" w:rsidRPr="00726907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gramStart"/>
            <w:r w:rsidRPr="00726907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Евразия, Китай, Индия, Ватикан, 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Рим, Лондон, Париж, Москва, Шан</w:t>
            </w:r>
            <w:r w:rsidRPr="00726907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хай, Пекин, Калькутта, Токио, раса (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европеоидная, монголоидная, авс</w:t>
            </w:r>
            <w:r w:rsidRPr="00726907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тралоидная), Россия, карликовое государство, историко-географически</w:t>
            </w:r>
            <w:r w:rsidRPr="00726907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й</w:t>
            </w:r>
            <w:proofErr w:type="gramEnd"/>
          </w:p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26907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регион, развитые страны, Великоб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ритания, Германия, Франция, Япо</w:t>
            </w:r>
            <w:r w:rsidRPr="00726907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ния, развивающиеся страны, Афганист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ан, Непал, Бутан, Лаос, монархи</w:t>
            </w:r>
            <w:r w:rsidRPr="00726907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ческая форма правления</w:t>
            </w:r>
            <w:proofErr w:type="gramEnd"/>
          </w:p>
        </w:tc>
        <w:tc>
          <w:tcPr>
            <w:tcW w:w="1984" w:type="dxa"/>
          </w:tcPr>
          <w:p w:rsidR="00332A7B" w:rsidRPr="00197A1B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терминов, понятий по тематике урока;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карты, характер воздействия человека на природу в пределах региона; 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бъяснять,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особенности, населения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региона;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населения</w:t>
            </w:r>
            <w:r w:rsidRPr="00357D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 на основе текстовых, картографических и графических объектов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особенностях населения</w:t>
            </w:r>
            <w:r w:rsidRPr="00357D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региона;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7724C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объекты по тематике урока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неселении</w:t>
            </w:r>
            <w:proofErr w:type="spellEnd"/>
            <w:r w:rsidRPr="00357D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описания 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объекты по тематике урока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термины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161D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причинно-следственные связи; 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</w:t>
            </w:r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редства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группе или самостоятельно;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текстовые, графические и картографические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5B309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A5C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осознавать</w:t>
            </w:r>
            <w:r w:rsidRPr="008A5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8A5C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проявлять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себя гражданином России; </w:t>
            </w:r>
            <w:r w:rsidRPr="005B30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уважительно относиться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традициям других народов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особенностей населения </w:t>
            </w:r>
            <w:r w:rsidRPr="00357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населении</w:t>
            </w:r>
            <w:r w:rsidRPr="006D1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 в повседневной жизни</w:t>
            </w:r>
            <w:r>
              <w:t xml:space="preserve"> </w:t>
            </w:r>
            <w:r w:rsidRPr="000A048A">
              <w:rPr>
                <w:rFonts w:ascii="Times New Roman" w:hAnsi="Times New Roman"/>
                <w:color w:val="000000"/>
                <w:sz w:val="24"/>
                <w:szCs w:val="24"/>
              </w:rPr>
              <w:t>для сохранения жизни и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 поведения на уроке</w:t>
            </w:r>
          </w:p>
        </w:tc>
        <w:tc>
          <w:tcPr>
            <w:tcW w:w="1207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  <w:trHeight w:val="1608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275" w:type="dxa"/>
          </w:tcPr>
          <w:p w:rsidR="00332A7B" w:rsidRPr="00726907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sz w:val="24"/>
                <w:szCs w:val="24"/>
              </w:rPr>
              <w:t>Регионы Европы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(55)</w:t>
            </w: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Комбинированный </w:t>
            </w:r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 учебно-познавательная, частично-поисковая</w:t>
            </w:r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представлений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специфике регионов Европы</w:t>
            </w:r>
          </w:p>
        </w:tc>
        <w:tc>
          <w:tcPr>
            <w:tcW w:w="1843" w:type="dxa"/>
          </w:tcPr>
          <w:p w:rsidR="00332A7B" w:rsidRPr="00726907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726907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Северная Европа, Исландия, Швеция, Финляндия, Норвегия, Дания,</w:t>
            </w:r>
          </w:p>
          <w:p w:rsidR="00332A7B" w:rsidRPr="00726907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726907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Западная Европа, Германия, Франция, Люксембург, Лихтенштейн,</w:t>
            </w:r>
          </w:p>
          <w:p w:rsidR="00332A7B" w:rsidRPr="00726907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726907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Австрия, Швейцария, Великобритания, Нидерланды, Южная Европа,</w:t>
            </w:r>
          </w:p>
          <w:p w:rsidR="00332A7B" w:rsidRPr="00726907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gramStart"/>
            <w:r w:rsidRPr="00726907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Испания, Греция, Кипр, Италия, П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ортугалия, Мальта, Восточная Ев</w:t>
            </w:r>
            <w:r w:rsidRPr="00726907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ропа, Чехия, Словакия, Румыния, Украина, Венгрия, Польша, Литва,</w:t>
            </w:r>
            <w:proofErr w:type="gramEnd"/>
          </w:p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907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Латвия, Эстония, Белоруссия</w:t>
            </w:r>
          </w:p>
        </w:tc>
        <w:tc>
          <w:tcPr>
            <w:tcW w:w="1984" w:type="dxa"/>
          </w:tcPr>
          <w:p w:rsidR="00332A7B" w:rsidRPr="00197A1B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терминов, понятий по тематике урока;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карты; 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бъяснять,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особенности, регионов;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</w:t>
            </w:r>
            <w:r w:rsidRPr="000C7D8A">
              <w:rPr>
                <w:rFonts w:ascii="Times New Roman" w:hAnsi="Times New Roman"/>
                <w:sz w:val="24"/>
                <w:szCs w:val="24"/>
                <w:lang w:eastAsia="ru-RU"/>
              </w:rPr>
              <w:t>регионов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текстовых, картографических и графических объектов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особенностях </w:t>
            </w:r>
            <w:r w:rsidRPr="000C7D8A">
              <w:rPr>
                <w:rFonts w:ascii="Times New Roman" w:hAnsi="Times New Roman"/>
                <w:sz w:val="24"/>
                <w:szCs w:val="24"/>
                <w:lang w:eastAsia="ru-RU"/>
              </w:rPr>
              <w:t>регионов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7724C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объекты по тематике урока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регионах</w:t>
            </w:r>
            <w:r w:rsidRPr="00357D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описания 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особенност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объекты по тематике урока</w:t>
            </w:r>
            <w:proofErr w:type="gramEnd"/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термины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161D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причинно-следственные связи; 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оборудование для проведения практической работы;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группе или самостоятельно;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текстовые, графические и картографические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5B309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A5C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осознавать</w:t>
            </w:r>
            <w:r w:rsidRPr="008A5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8A5C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проявлять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себя гражданином России; </w:t>
            </w:r>
            <w:r w:rsidRPr="005B30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уважительно относиться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традициям других народов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особенностей населения </w:t>
            </w:r>
            <w:r w:rsidRPr="00357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населении</w:t>
            </w:r>
            <w:r w:rsidRPr="006D1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 в повседневной жизни</w:t>
            </w:r>
            <w:r>
              <w:t xml:space="preserve"> </w:t>
            </w:r>
            <w:r w:rsidRPr="000A048A">
              <w:rPr>
                <w:rFonts w:ascii="Times New Roman" w:hAnsi="Times New Roman"/>
                <w:color w:val="000000"/>
                <w:sz w:val="24"/>
                <w:szCs w:val="24"/>
              </w:rPr>
              <w:t>для сохранения жизни и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проведения практической работы</w:t>
            </w:r>
          </w:p>
        </w:tc>
        <w:tc>
          <w:tcPr>
            <w:tcW w:w="1207" w:type="dxa"/>
            <w:gridSpan w:val="2"/>
          </w:tcPr>
          <w:p w:rsidR="00332A7B" w:rsidRPr="00726907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726907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Обозначение на контурной карте государств, упомянутых в тексте параграфа.</w:t>
            </w:r>
          </w:p>
          <w:p w:rsidR="00332A7B" w:rsidRPr="00726907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726907">
              <w:rPr>
                <w:rFonts w:ascii="Times New Roman" w:hAnsi="Times New Roman"/>
                <w:sz w:val="24"/>
                <w:szCs w:val="24"/>
              </w:rPr>
              <w:t>Составление географической характеристики стран Европы по картам атласа и другим источникам географической информации</w:t>
            </w:r>
          </w:p>
          <w:p w:rsidR="00332A7B" w:rsidRPr="00726907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1275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sz w:val="24"/>
                <w:szCs w:val="24"/>
              </w:rPr>
              <w:t>Регионы Азии: Юго-Западн</w:t>
            </w:r>
            <w:r>
              <w:rPr>
                <w:rFonts w:ascii="Times New Roman" w:hAnsi="Times New Roman"/>
                <w:sz w:val="24"/>
                <w:szCs w:val="24"/>
              </w:rPr>
              <w:t>ая, Восточная, Центральная Азия (56)</w:t>
            </w: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Комбинированный </w:t>
            </w:r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 учебно-познавательная, частично-поисковая</w:t>
            </w:r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представлений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специфике отдельных регионов Азии</w:t>
            </w:r>
          </w:p>
        </w:tc>
        <w:tc>
          <w:tcPr>
            <w:tcW w:w="1843" w:type="dxa"/>
          </w:tcPr>
          <w:p w:rsidR="00332A7B" w:rsidRPr="00726907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726907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Юго-Западная Азия, Иордания, Саудовская Аравия, Бахрейн, Кувейт,</w:t>
            </w:r>
          </w:p>
          <w:p w:rsidR="00332A7B" w:rsidRPr="00726907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726907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Катар, ОАЭ, Оман, Стамбул, Анкара, Турция, Тегеран, Иран, Багдад,</w:t>
            </w:r>
          </w:p>
          <w:p w:rsidR="00332A7B" w:rsidRPr="00726907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726907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Ирак, Дамаск, Сирия, Восточная и Центральная Азия, Китай, Япония,</w:t>
            </w:r>
          </w:p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907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цивилизация, арабы, мировые религии, монархия</w:t>
            </w:r>
          </w:p>
        </w:tc>
        <w:tc>
          <w:tcPr>
            <w:tcW w:w="1984" w:type="dxa"/>
          </w:tcPr>
          <w:p w:rsidR="00332A7B" w:rsidRPr="00197A1B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терминов, понятий по тематике урока;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карты; 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бъяснять,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особенности, регионов;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описание </w:t>
            </w:r>
            <w:r w:rsidRPr="000C7D8A">
              <w:rPr>
                <w:rFonts w:ascii="Times New Roman" w:hAnsi="Times New Roman"/>
                <w:sz w:val="24"/>
                <w:szCs w:val="24"/>
                <w:lang w:eastAsia="ru-RU"/>
              </w:rPr>
              <w:t>регионов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текстовых, картографических и графических объектов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особенностях </w:t>
            </w:r>
            <w:r w:rsidRPr="000C7D8A">
              <w:rPr>
                <w:rFonts w:ascii="Times New Roman" w:hAnsi="Times New Roman"/>
                <w:sz w:val="24"/>
                <w:szCs w:val="24"/>
                <w:lang w:eastAsia="ru-RU"/>
              </w:rPr>
              <w:t>регионов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7724C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объекты по тематике урока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регионах</w:t>
            </w:r>
            <w:r w:rsidRPr="00357D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описания 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 материка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объекты по тематике урока</w:t>
            </w:r>
            <w:proofErr w:type="gramEnd"/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термины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161D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причинно-следственные связи;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использовать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оборудование для проведения практической работы;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</w:t>
            </w:r>
            <w:proofErr w:type="gramEnd"/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группе или самостоятельно;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текстовые, графические и картографические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5B309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A5C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осознавать</w:t>
            </w:r>
            <w:r w:rsidRPr="008A5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8A5C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проявлять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себя гражданином России; </w:t>
            </w:r>
            <w:r w:rsidRPr="005B30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уважительно относиться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традициям других народов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особенностей населения </w:t>
            </w:r>
            <w:r w:rsidRPr="00357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населении</w:t>
            </w:r>
            <w:r w:rsidRPr="006D1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региона в повседневной жизни</w:t>
            </w:r>
            <w:r>
              <w:t xml:space="preserve"> </w:t>
            </w:r>
            <w:r w:rsidRPr="000A048A">
              <w:rPr>
                <w:rFonts w:ascii="Times New Roman" w:hAnsi="Times New Roman"/>
                <w:color w:val="000000"/>
                <w:sz w:val="24"/>
                <w:szCs w:val="24"/>
              </w:rPr>
              <w:t>для сохранения жизни и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 проведения практической работы</w:t>
            </w:r>
          </w:p>
        </w:tc>
        <w:tc>
          <w:tcPr>
            <w:tcW w:w="1207" w:type="dxa"/>
            <w:gridSpan w:val="2"/>
          </w:tcPr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404833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lastRenderedPageBreak/>
              <w:t>Обозначение на контурной карте государств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, упомянутых в тексте параграфа</w:t>
            </w:r>
          </w:p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1275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sz w:val="24"/>
                <w:szCs w:val="24"/>
              </w:rPr>
              <w:t>Регионы А</w:t>
            </w:r>
            <w:r>
              <w:rPr>
                <w:rFonts w:ascii="Times New Roman" w:hAnsi="Times New Roman"/>
                <w:sz w:val="24"/>
                <w:szCs w:val="24"/>
              </w:rPr>
              <w:t>зии: Южная и Юго-Восточная Азия (57)</w:t>
            </w: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Комбинированный </w:t>
            </w:r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 учебно-познавательная, частично-поисковая</w:t>
            </w:r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представлений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специфике отдельных регионов Азии</w:t>
            </w:r>
          </w:p>
        </w:tc>
        <w:tc>
          <w:tcPr>
            <w:tcW w:w="1843" w:type="dxa"/>
          </w:tcPr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26907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Южная Азия, Бангладеш, Индия, Паки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стан, Юго-Восточная Азия, Малай</w:t>
            </w:r>
            <w:r w:rsidRPr="00726907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зия, Филиппины, Сингапур, Таиланд, 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Вьетнам, Джакарта, Манила, Банг</w:t>
            </w:r>
            <w:r w:rsidRPr="00726907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кок, Хошимин, Ханой, Бруней, Камбоджа, Бирма, Индия, Индонезия</w:t>
            </w:r>
            <w:proofErr w:type="gramEnd"/>
          </w:p>
        </w:tc>
        <w:tc>
          <w:tcPr>
            <w:tcW w:w="1984" w:type="dxa"/>
          </w:tcPr>
          <w:p w:rsidR="00332A7B" w:rsidRPr="00197A1B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терминов, понятий по тематике урока;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карты; 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бъяснять,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особенности, регионов;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</w:t>
            </w:r>
            <w:r w:rsidRPr="000C7D8A">
              <w:rPr>
                <w:rFonts w:ascii="Times New Roman" w:hAnsi="Times New Roman"/>
                <w:sz w:val="24"/>
                <w:szCs w:val="24"/>
                <w:lang w:eastAsia="ru-RU"/>
              </w:rPr>
              <w:t>регионов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текстовых, картографических и графических объектов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особенностях </w:t>
            </w:r>
            <w:r w:rsidRPr="000C7D8A">
              <w:rPr>
                <w:rFonts w:ascii="Times New Roman" w:hAnsi="Times New Roman"/>
                <w:sz w:val="24"/>
                <w:szCs w:val="24"/>
                <w:lang w:eastAsia="ru-RU"/>
              </w:rPr>
              <w:t>регионов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7724C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карте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объекты по тематике урока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регионах</w:t>
            </w:r>
            <w:r w:rsidRPr="00357D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описания </w:t>
            </w:r>
            <w:r w:rsidRPr="00FB1189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 материка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объекты по тематике урока</w:t>
            </w:r>
            <w:proofErr w:type="gramEnd"/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термины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161D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причинно-следственные связи; 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оборудование для проведения практической работы;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группе или самостоятельно;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текстовые, графические и картографические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5B309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A5C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осознавать</w:t>
            </w:r>
            <w:r w:rsidRPr="008A5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8A5C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проявлять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себя гражданином России; </w:t>
            </w:r>
            <w:r w:rsidRPr="005B30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уважительно относиться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традициям других народов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особенностей населения </w:t>
            </w:r>
            <w:r w:rsidRPr="00357D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о населении</w:t>
            </w:r>
            <w:r w:rsidRPr="006D1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 в повседневной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жизни</w:t>
            </w:r>
            <w:r>
              <w:t xml:space="preserve"> </w:t>
            </w:r>
            <w:r w:rsidRPr="000A048A">
              <w:rPr>
                <w:rFonts w:ascii="Times New Roman" w:hAnsi="Times New Roman"/>
                <w:color w:val="000000"/>
                <w:sz w:val="24"/>
                <w:szCs w:val="24"/>
              </w:rPr>
              <w:t>для сохранения жизни и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 проведения практической работы</w:t>
            </w:r>
          </w:p>
        </w:tc>
        <w:tc>
          <w:tcPr>
            <w:tcW w:w="1207" w:type="dxa"/>
            <w:gridSpan w:val="2"/>
          </w:tcPr>
          <w:p w:rsidR="00332A7B" w:rsidRPr="00726907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907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географической характеристики стран Азии по картам атласа и другим источникам географической информации</w:t>
            </w: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1275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B8D">
              <w:rPr>
                <w:rFonts w:ascii="Times New Roman" w:hAnsi="Times New Roman"/>
                <w:sz w:val="24"/>
                <w:szCs w:val="24"/>
              </w:rPr>
              <w:t>Обобщение, контроль и коррекция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навыков учебной деятельности </w:t>
            </w:r>
            <w:r w:rsidRPr="00404833">
              <w:rPr>
                <w:rFonts w:ascii="Times New Roman" w:hAnsi="Times New Roman"/>
                <w:sz w:val="24"/>
                <w:szCs w:val="24"/>
              </w:rPr>
              <w:t>по теме: «Евразия – музей природы»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(49-57)</w:t>
            </w:r>
          </w:p>
        </w:tc>
        <w:tc>
          <w:tcPr>
            <w:tcW w:w="835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Урок</w:t>
            </w:r>
            <w:r w:rsidRPr="006A7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обобщения, </w:t>
            </w:r>
            <w:r w:rsidRPr="006A7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проверки, </w:t>
            </w:r>
            <w:r w:rsidRPr="006A7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контроля и коррекции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  <w:proofErr w:type="gramEnd"/>
          </w:p>
        </w:tc>
        <w:tc>
          <w:tcPr>
            <w:tcW w:w="1858" w:type="dxa"/>
            <w:gridSpan w:val="2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3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навыков и умений обобщения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тематического материала</w:t>
            </w:r>
            <w:r w:rsidRPr="006A73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A73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работы с различными контрольно-измерительными материалами</w:t>
            </w:r>
          </w:p>
        </w:tc>
        <w:tc>
          <w:tcPr>
            <w:tcW w:w="1843" w:type="dxa"/>
          </w:tcPr>
          <w:p w:rsidR="00332A7B" w:rsidRPr="006A73D6" w:rsidRDefault="00332A7B" w:rsidP="00290F0C">
            <w:pPr>
              <w:tabs>
                <w:tab w:val="left" w:pos="22"/>
                <w:tab w:val="left" w:pos="1232"/>
              </w:tabs>
              <w:spacing w:after="0" w:line="240" w:lineRule="auto"/>
              <w:ind w:right="-5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</w:t>
            </w:r>
            <w:r w:rsidRPr="006A73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онятия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теме раздела</w:t>
            </w:r>
          </w:p>
        </w:tc>
        <w:tc>
          <w:tcPr>
            <w:tcW w:w="1984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 результаты по теме раздела</w:t>
            </w:r>
          </w:p>
        </w:tc>
        <w:tc>
          <w:tcPr>
            <w:tcW w:w="4394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результаты по теме раздела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Личностные результаты по теме раздела</w:t>
            </w:r>
          </w:p>
        </w:tc>
        <w:tc>
          <w:tcPr>
            <w:tcW w:w="1207" w:type="dxa"/>
            <w:gridSpan w:val="2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c>
          <w:tcPr>
            <w:tcW w:w="16302" w:type="dxa"/>
            <w:gridSpan w:val="12"/>
          </w:tcPr>
          <w:p w:rsidR="00332A7B" w:rsidRPr="00982B8D" w:rsidRDefault="00332A7B" w:rsidP="00290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B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 3. </w:t>
            </w:r>
            <w:r w:rsidR="0079095E">
              <w:rPr>
                <w:rFonts w:ascii="Times New Roman" w:hAnsi="Times New Roman"/>
                <w:b/>
                <w:sz w:val="24"/>
                <w:szCs w:val="24"/>
              </w:rPr>
              <w:t xml:space="preserve">  Заключение  (2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79095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82B8D">
              <w:rPr>
                <w:rFonts w:ascii="Times New Roman" w:hAnsi="Times New Roman"/>
                <w:b/>
                <w:sz w:val="24"/>
                <w:szCs w:val="24"/>
              </w:rPr>
              <w:t xml:space="preserve">)   </w:t>
            </w:r>
          </w:p>
        </w:tc>
        <w:tc>
          <w:tcPr>
            <w:tcW w:w="2563" w:type="dxa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1275" w:type="dxa"/>
          </w:tcPr>
          <w:p w:rsidR="00332A7B" w:rsidRPr="00982B8D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и человек (58)</w:t>
            </w: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Комбинированный </w:t>
            </w:r>
            <w:r w:rsidRPr="00F9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 учебно-познавательная, частично-поисковая</w:t>
            </w:r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об особенностях взаимодействия природы и человека на современном этапе развития общества</w:t>
            </w:r>
          </w:p>
        </w:tc>
        <w:tc>
          <w:tcPr>
            <w:tcW w:w="1843" w:type="dxa"/>
          </w:tcPr>
          <w:p w:rsidR="00332A7B" w:rsidRPr="00982B8D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982B8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Природные ресурсы: минеральные (полезные ископаемые), земельные,</w:t>
            </w:r>
          </w:p>
          <w:p w:rsidR="00332A7B" w:rsidRPr="00982B8D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proofErr w:type="gramStart"/>
            <w:r w:rsidRPr="00982B8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водные</w:t>
            </w:r>
            <w:proofErr w:type="gramEnd"/>
            <w:r w:rsidRPr="00982B8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, биологические и климатичес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кие, геоэкология, экологические</w:t>
            </w:r>
          </w:p>
          <w:p w:rsidR="00332A7B" w:rsidRPr="00404833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B8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проблемы, стихийные природные явле</w:t>
            </w:r>
            <w:r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ния, Н.И. Вавилов, центры проис</w:t>
            </w:r>
            <w:r w:rsidRPr="00982B8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хождения культурных растений, географическая среда</w:t>
            </w:r>
          </w:p>
        </w:tc>
        <w:tc>
          <w:tcPr>
            <w:tcW w:w="1984" w:type="dxa"/>
          </w:tcPr>
          <w:p w:rsidR="00332A7B" w:rsidRPr="00197A1B" w:rsidRDefault="00332A7B" w:rsidP="00290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определения терминов, понятий по тематике урока; 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читать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745D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анализировать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тематические карты; 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выявлять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97A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4C2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бъяснять,</w:t>
            </w:r>
            <w:r w:rsidRPr="004048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особенности, </w:t>
            </w:r>
            <w:r w:rsidRPr="00982B8D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взаимодействия природы и человека на современном этапе развития общества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8F211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</w:t>
            </w:r>
            <w:r w:rsidRPr="00982B8D">
              <w:rPr>
                <w:rFonts w:ascii="Times New Roman" w:hAnsi="Times New Roman"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982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происхождения культурных растений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основе текстовых, картографических и графических объектов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формулировать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вывод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особенностях </w:t>
            </w:r>
            <w:r w:rsidRPr="00982B8D">
              <w:rPr>
                <w:rFonts w:ascii="Times New Roman" w:hAnsi="Times New Roman"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982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происхождения культурных растений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характера взаимодействия природы и человека;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показывать </w:t>
            </w:r>
            <w:r w:rsidRPr="007724C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обозначать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карте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объекты по тематике урока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660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использовать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2B8D">
              <w:rPr>
                <w:rFonts w:ascii="Times New Roman" w:hAnsi="Times New Roman"/>
                <w:sz w:val="24"/>
                <w:szCs w:val="24"/>
                <w:lang w:eastAsia="ru-RU"/>
              </w:rPr>
              <w:t>центров</w:t>
            </w:r>
            <w:proofErr w:type="gramEnd"/>
            <w:r w:rsidRPr="00982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происхождения культурных растений</w:t>
            </w:r>
            <w:r w:rsidRPr="00357D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описания особенностей культурных растений</w:t>
            </w:r>
            <w:r w:rsidRPr="008F2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объекты по тематике урока</w:t>
            </w:r>
          </w:p>
        </w:tc>
        <w:tc>
          <w:tcPr>
            <w:tcW w:w="4394" w:type="dxa"/>
          </w:tcPr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EC54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EC5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достоверные сведения в источниках географической информации;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тематический материал, представленный в символьной и графической форме;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термины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логически обоснованные рассуждения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161D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причинно-следственные связи;</w:t>
            </w:r>
            <w:r w:rsidRPr="00495E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описания на основе достоверных источников информации;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оборудование для проведения практической работы; </w:t>
            </w:r>
            <w:r w:rsidRPr="00A946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трансформировать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тематическую информацию из одного вида в другой;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30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проводить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персонификацию</w:t>
            </w:r>
          </w:p>
          <w:p w:rsidR="00332A7B" w:rsidRPr="003B56B9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определять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цель, проблему в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выдвигать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выбирать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редства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группе или самостоятельно;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планировать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и способы достижения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исправлять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64F4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деятельности</w:t>
            </w:r>
          </w:p>
          <w:p w:rsidR="00332A7B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0458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излагать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мнение, аргументируя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позицию другого, выраженную в явном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явном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другого мнения, доказательства, факты;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корректировать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мнение под воздействием контраргументов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текстовые, графические и картографические объекты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разных задач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сознанно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речевые средства  в соответствии с ситуацией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щения и коммуникативной задачей;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разрешать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конфликты</w:t>
            </w:r>
          </w:p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УУД</w:t>
            </w:r>
            <w:r w:rsidRPr="00A84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ргументированно</w:t>
            </w:r>
            <w:proofErr w:type="spellEnd"/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оценивать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свои и чужие поступки в однозначных и неоднозначных ситуациях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осознавать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свои эмоции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адекватно 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5B309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контролировать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их;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69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понимать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эмоциональное состояние других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черты сво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интересы, цели,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озиции, свой мировоззренческий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8A5C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осознавать</w:t>
            </w:r>
            <w:r w:rsidRPr="008A5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8A5C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проявлять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себя гражданином России 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</w:t>
            </w:r>
            <w:r w:rsidRPr="0004586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 и многообразия взглядов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него;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нность</w:t>
            </w:r>
            <w:proofErr w:type="spellEnd"/>
            <w:r w:rsidRPr="001B5F3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учебно-познавательного интереса к изучению географии, 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3B5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й; </w:t>
            </w:r>
            <w:r w:rsidRPr="002E0F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особенностей взаимодействия природы и человека; </w:t>
            </w:r>
            <w:r w:rsidRPr="0033403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знаний об особенностях взаимодействия природы и человека в повседневной жизни</w:t>
            </w:r>
            <w:r>
              <w:t xml:space="preserve"> </w:t>
            </w:r>
            <w:r w:rsidRPr="000A048A">
              <w:rPr>
                <w:rFonts w:ascii="Times New Roman" w:hAnsi="Times New Roman"/>
                <w:color w:val="000000"/>
                <w:sz w:val="24"/>
                <w:szCs w:val="24"/>
              </w:rPr>
              <w:t>для сохранения жизни и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F37FC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9017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 проведения практической работы</w:t>
            </w:r>
          </w:p>
        </w:tc>
        <w:tc>
          <w:tcPr>
            <w:tcW w:w="1207" w:type="dxa"/>
            <w:gridSpan w:val="2"/>
          </w:tcPr>
          <w:p w:rsidR="00332A7B" w:rsidRPr="00982B8D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B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правил поведения человека в окружающей среде, мер защиты от стихийных природных явлений </w:t>
            </w: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1275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B8D">
              <w:rPr>
                <w:rFonts w:ascii="Times New Roman" w:hAnsi="Times New Roman"/>
                <w:sz w:val="24"/>
                <w:szCs w:val="24"/>
              </w:rPr>
              <w:t>Обобщение, контроль и коррекция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навыков учебной деятельности </w:t>
            </w:r>
            <w:r w:rsidRPr="0040483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курсу </w:t>
            </w:r>
          </w:p>
        </w:tc>
        <w:tc>
          <w:tcPr>
            <w:tcW w:w="835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</w:t>
            </w:r>
            <w:r w:rsidRPr="006A7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обобщения, </w:t>
            </w:r>
            <w:r w:rsidRPr="006A73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проверки, контроля и коррекции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  <w:proofErr w:type="gramEnd"/>
          </w:p>
        </w:tc>
        <w:tc>
          <w:tcPr>
            <w:tcW w:w="1858" w:type="dxa"/>
            <w:gridSpan w:val="2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3D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и умений обобщения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тематического материала</w:t>
            </w:r>
            <w:r w:rsidRPr="006A73D6">
              <w:rPr>
                <w:rFonts w:ascii="Times New Roman" w:hAnsi="Times New Roman"/>
                <w:color w:val="000000"/>
                <w:sz w:val="24"/>
                <w:szCs w:val="24"/>
              </w:rPr>
              <w:t>, работы с различными контрольно-измерительными материалами</w:t>
            </w:r>
          </w:p>
        </w:tc>
        <w:tc>
          <w:tcPr>
            <w:tcW w:w="1843" w:type="dxa"/>
          </w:tcPr>
          <w:p w:rsidR="00332A7B" w:rsidRPr="006A73D6" w:rsidRDefault="00332A7B" w:rsidP="00290F0C">
            <w:pPr>
              <w:tabs>
                <w:tab w:val="left" w:pos="22"/>
                <w:tab w:val="left" w:pos="1232"/>
              </w:tabs>
              <w:spacing w:after="0" w:line="240" w:lineRule="auto"/>
              <w:ind w:right="-5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A73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онятия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курсу</w:t>
            </w:r>
          </w:p>
        </w:tc>
        <w:tc>
          <w:tcPr>
            <w:tcW w:w="1984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Предметные результаты </w:t>
            </w:r>
            <w:r w:rsidRPr="00233CEC">
              <w:rPr>
                <w:rFonts w:ascii="Times New Roman" w:hAnsi="Times New Roman"/>
                <w:color w:val="000000"/>
                <w:sz w:val="24"/>
                <w:szCs w:val="24"/>
              </w:rPr>
              <w:t>по курсу</w:t>
            </w:r>
          </w:p>
        </w:tc>
        <w:tc>
          <w:tcPr>
            <w:tcW w:w="4394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результаты </w:t>
            </w:r>
            <w:r w:rsidRPr="00233CEC">
              <w:rPr>
                <w:rFonts w:ascii="Times New Roman" w:hAnsi="Times New Roman"/>
                <w:color w:val="000000"/>
                <w:sz w:val="24"/>
                <w:szCs w:val="24"/>
              </w:rPr>
              <w:t>по курсу</w:t>
            </w:r>
          </w:p>
        </w:tc>
        <w:tc>
          <w:tcPr>
            <w:tcW w:w="1701" w:type="dxa"/>
          </w:tcPr>
          <w:p w:rsidR="00332A7B" w:rsidRPr="006A73D6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Личностные результаты </w:t>
            </w:r>
            <w:r w:rsidRPr="00233CEC">
              <w:rPr>
                <w:rFonts w:ascii="Times New Roman" w:hAnsi="Times New Roman"/>
                <w:color w:val="000000"/>
                <w:sz w:val="24"/>
                <w:szCs w:val="24"/>
              </w:rPr>
              <w:t>по курсу</w:t>
            </w:r>
          </w:p>
        </w:tc>
        <w:tc>
          <w:tcPr>
            <w:tcW w:w="1207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7B" w:rsidRPr="00404833" w:rsidTr="00290F0C">
        <w:trPr>
          <w:gridAfter w:val="6"/>
          <w:wAfter w:w="15378" w:type="dxa"/>
        </w:trPr>
        <w:tc>
          <w:tcPr>
            <w:tcW w:w="520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404833">
              <w:rPr>
                <w:rFonts w:ascii="Times New Roman" w:hAnsi="Times New Roman"/>
                <w:color w:val="000000"/>
                <w:sz w:val="24"/>
                <w:szCs w:val="24"/>
              </w:rPr>
              <w:t>-70</w:t>
            </w:r>
          </w:p>
        </w:tc>
        <w:tc>
          <w:tcPr>
            <w:tcW w:w="1275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33">
              <w:rPr>
                <w:rFonts w:ascii="Times New Roman" w:hAnsi="Times New Roman"/>
                <w:sz w:val="24"/>
                <w:szCs w:val="24"/>
              </w:rPr>
              <w:t>Резерв времени</w:t>
            </w:r>
          </w:p>
        </w:tc>
        <w:tc>
          <w:tcPr>
            <w:tcW w:w="835" w:type="dxa"/>
          </w:tcPr>
          <w:p w:rsidR="00332A7B" w:rsidRPr="00404833" w:rsidRDefault="00332A7B" w:rsidP="00290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2A7B" w:rsidRPr="00404833" w:rsidRDefault="00332A7B" w:rsidP="00290F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32A7B" w:rsidRPr="00404833" w:rsidRDefault="00332A7B" w:rsidP="00290F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gridSpan w:val="2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332A7B" w:rsidRPr="00404833" w:rsidRDefault="00332A7B" w:rsidP="00290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32A7B" w:rsidRDefault="00332A7B" w:rsidP="00332A7B">
      <w:pPr>
        <w:pStyle w:val="a7"/>
        <w:spacing w:before="0" w:beforeAutospacing="0" w:after="0" w:afterAutospacing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332A7B" w:rsidRDefault="00332A7B" w:rsidP="00332A7B">
      <w:pPr>
        <w:pStyle w:val="a7"/>
        <w:spacing w:before="0" w:beforeAutospacing="0" w:after="0" w:afterAutospacing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332A7B" w:rsidRDefault="00332A7B" w:rsidP="00332A7B">
      <w:pPr>
        <w:pStyle w:val="a7"/>
        <w:spacing w:before="0" w:beforeAutospacing="0" w:after="0" w:afterAutospacing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332A7B" w:rsidRDefault="00332A7B" w:rsidP="00332A7B">
      <w:pPr>
        <w:pStyle w:val="a7"/>
        <w:spacing w:before="0" w:beforeAutospacing="0" w:after="0" w:afterAutospacing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ectPr w:rsidR="00332A7B" w:rsidSect="0079095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32A7B" w:rsidRDefault="00332A7B" w:rsidP="00332A7B">
      <w:pPr>
        <w:pStyle w:val="aa"/>
        <w:spacing w:line="240" w:lineRule="auto"/>
        <w:rPr>
          <w:color w:val="000000"/>
          <w:sz w:val="24"/>
          <w:szCs w:val="24"/>
          <w:lang w:eastAsia="en-US"/>
        </w:rPr>
      </w:pPr>
    </w:p>
    <w:p w:rsidR="00332A7B" w:rsidRDefault="00332A7B" w:rsidP="00332A7B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332A7B" w:rsidRDefault="00332A7B" w:rsidP="00332A7B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332A7B" w:rsidRDefault="00332A7B" w:rsidP="00332A7B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332A7B" w:rsidRDefault="00332A7B" w:rsidP="001A4D7D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332A7B" w:rsidRDefault="00332A7B" w:rsidP="001A4D7D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332A7B" w:rsidRDefault="00332A7B" w:rsidP="001A4D7D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332A7B" w:rsidRDefault="00332A7B" w:rsidP="001A4D7D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332A7B" w:rsidRDefault="00332A7B" w:rsidP="001A4D7D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332A7B" w:rsidRDefault="00332A7B" w:rsidP="001A4D7D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332A7B" w:rsidRDefault="00332A7B" w:rsidP="001A4D7D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332A7B" w:rsidRDefault="00332A7B" w:rsidP="001A4D7D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332A7B" w:rsidRDefault="00332A7B" w:rsidP="001A4D7D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332A7B" w:rsidRDefault="00332A7B" w:rsidP="001A4D7D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332A7B" w:rsidRDefault="00332A7B" w:rsidP="001A4D7D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332A7B" w:rsidRDefault="00332A7B" w:rsidP="001A4D7D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332A7B" w:rsidRDefault="00332A7B" w:rsidP="001A4D7D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332A7B" w:rsidRDefault="00332A7B" w:rsidP="001A4D7D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332A7B" w:rsidRDefault="00332A7B" w:rsidP="001A4D7D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332A7B" w:rsidRDefault="00332A7B" w:rsidP="001A4D7D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332A7B" w:rsidRDefault="00332A7B" w:rsidP="001A4D7D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332A7B" w:rsidRDefault="00332A7B" w:rsidP="001A4D7D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332A7B" w:rsidRDefault="00332A7B" w:rsidP="001A4D7D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332A7B" w:rsidRDefault="00332A7B" w:rsidP="001A4D7D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332A7B" w:rsidRDefault="00332A7B" w:rsidP="001A4D7D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332A7B" w:rsidRDefault="00332A7B" w:rsidP="001A4D7D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332A7B" w:rsidRDefault="00332A7B" w:rsidP="001A4D7D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332A7B" w:rsidRDefault="00332A7B" w:rsidP="001A4D7D"/>
    <w:sectPr w:rsidR="00332A7B" w:rsidSect="00332A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choolBookC"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2F"/>
    <w:multiLevelType w:val="single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AA75013"/>
    <w:multiLevelType w:val="hybridMultilevel"/>
    <w:tmpl w:val="424845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5C6D6C"/>
    <w:multiLevelType w:val="hybridMultilevel"/>
    <w:tmpl w:val="144E3D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AC3D59"/>
    <w:multiLevelType w:val="hybridMultilevel"/>
    <w:tmpl w:val="7FE271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E851BA"/>
    <w:multiLevelType w:val="hybridMultilevel"/>
    <w:tmpl w:val="012E9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B0292"/>
    <w:multiLevelType w:val="hybridMultilevel"/>
    <w:tmpl w:val="839C7B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DE73A1"/>
    <w:multiLevelType w:val="hybridMultilevel"/>
    <w:tmpl w:val="76C6F4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EB0D33"/>
    <w:multiLevelType w:val="hybridMultilevel"/>
    <w:tmpl w:val="3552F1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ED6C6C"/>
    <w:multiLevelType w:val="hybridMultilevel"/>
    <w:tmpl w:val="90EC2F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1C4636"/>
    <w:multiLevelType w:val="hybridMultilevel"/>
    <w:tmpl w:val="9B2A1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9551F7"/>
    <w:multiLevelType w:val="hybridMultilevel"/>
    <w:tmpl w:val="4A76E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A22F4E"/>
    <w:multiLevelType w:val="hybridMultilevel"/>
    <w:tmpl w:val="EBCEE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1666BC7"/>
    <w:multiLevelType w:val="hybridMultilevel"/>
    <w:tmpl w:val="F9EEA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891D13"/>
    <w:multiLevelType w:val="hybridMultilevel"/>
    <w:tmpl w:val="5184B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466A02"/>
    <w:multiLevelType w:val="hybridMultilevel"/>
    <w:tmpl w:val="55D095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7551C0B"/>
    <w:multiLevelType w:val="hybridMultilevel"/>
    <w:tmpl w:val="2A3CCD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9D053B5"/>
    <w:multiLevelType w:val="hybridMultilevel"/>
    <w:tmpl w:val="15C47B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CDB1583"/>
    <w:multiLevelType w:val="hybridMultilevel"/>
    <w:tmpl w:val="05FCF0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DFD7BB1"/>
    <w:multiLevelType w:val="hybridMultilevel"/>
    <w:tmpl w:val="299A84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EAB0146"/>
    <w:multiLevelType w:val="hybridMultilevel"/>
    <w:tmpl w:val="06DA1D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2F932B5"/>
    <w:multiLevelType w:val="hybridMultilevel"/>
    <w:tmpl w:val="16345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890D0B"/>
    <w:multiLevelType w:val="hybridMultilevel"/>
    <w:tmpl w:val="1E32D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FD5506"/>
    <w:multiLevelType w:val="hybridMultilevel"/>
    <w:tmpl w:val="C44E5A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2E2FC9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5F57EDF"/>
    <w:multiLevelType w:val="hybridMultilevel"/>
    <w:tmpl w:val="15328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DB3695"/>
    <w:multiLevelType w:val="hybridMultilevel"/>
    <w:tmpl w:val="C6809E4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79F05590">
      <w:start w:val="6"/>
      <w:numFmt w:val="bullet"/>
      <w:lvlText w:val="–"/>
      <w:lvlJc w:val="left"/>
      <w:pPr>
        <w:tabs>
          <w:tab w:val="num" w:pos="1724"/>
        </w:tabs>
        <w:ind w:left="1724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4AA25C6D"/>
    <w:multiLevelType w:val="hybridMultilevel"/>
    <w:tmpl w:val="320EC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B2C143C"/>
    <w:multiLevelType w:val="hybridMultilevel"/>
    <w:tmpl w:val="D02E0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F30DD"/>
    <w:multiLevelType w:val="hybridMultilevel"/>
    <w:tmpl w:val="8C0C42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C75736B"/>
    <w:multiLevelType w:val="hybridMultilevel"/>
    <w:tmpl w:val="223003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D730883"/>
    <w:multiLevelType w:val="hybridMultilevel"/>
    <w:tmpl w:val="6BE802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0C558D7"/>
    <w:multiLevelType w:val="hybridMultilevel"/>
    <w:tmpl w:val="6818D1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5AD0753"/>
    <w:multiLevelType w:val="hybridMultilevel"/>
    <w:tmpl w:val="508C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E87C03"/>
    <w:multiLevelType w:val="hybridMultilevel"/>
    <w:tmpl w:val="9836B9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597F2834"/>
    <w:multiLevelType w:val="hybridMultilevel"/>
    <w:tmpl w:val="112079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9E14EE7"/>
    <w:multiLevelType w:val="hybridMultilevel"/>
    <w:tmpl w:val="552A8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71350A"/>
    <w:multiLevelType w:val="hybridMultilevel"/>
    <w:tmpl w:val="F27632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FDF417E"/>
    <w:multiLevelType w:val="hybridMultilevel"/>
    <w:tmpl w:val="833408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55D6897"/>
    <w:multiLevelType w:val="hybridMultilevel"/>
    <w:tmpl w:val="4F7A7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517DE"/>
    <w:multiLevelType w:val="hybridMultilevel"/>
    <w:tmpl w:val="AEB043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F696BFC"/>
    <w:multiLevelType w:val="hybridMultilevel"/>
    <w:tmpl w:val="C3FC1E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54E0A8C"/>
    <w:multiLevelType w:val="hybridMultilevel"/>
    <w:tmpl w:val="7B8626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D795DFB"/>
    <w:multiLevelType w:val="hybridMultilevel"/>
    <w:tmpl w:val="5498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7"/>
  </w:num>
  <w:num w:numId="4">
    <w:abstractNumId w:val="30"/>
  </w:num>
  <w:num w:numId="5">
    <w:abstractNumId w:val="21"/>
  </w:num>
  <w:num w:numId="6">
    <w:abstractNumId w:val="41"/>
  </w:num>
  <w:num w:numId="7">
    <w:abstractNumId w:val="11"/>
  </w:num>
  <w:num w:numId="8">
    <w:abstractNumId w:val="45"/>
  </w:num>
  <w:num w:numId="9">
    <w:abstractNumId w:val="29"/>
  </w:num>
  <w:num w:numId="10">
    <w:abstractNumId w:val="15"/>
  </w:num>
  <w:num w:numId="11">
    <w:abstractNumId w:val="46"/>
  </w:num>
  <w:num w:numId="12">
    <w:abstractNumId w:val="39"/>
  </w:num>
  <w:num w:numId="13">
    <w:abstractNumId w:val="17"/>
  </w:num>
  <w:num w:numId="14">
    <w:abstractNumId w:val="22"/>
  </w:num>
  <w:num w:numId="15">
    <w:abstractNumId w:val="12"/>
  </w:num>
  <w:num w:numId="16">
    <w:abstractNumId w:val="31"/>
  </w:num>
  <w:num w:numId="17">
    <w:abstractNumId w:val="36"/>
  </w:num>
  <w:num w:numId="18">
    <w:abstractNumId w:val="42"/>
  </w:num>
  <w:num w:numId="19">
    <w:abstractNumId w:val="37"/>
  </w:num>
  <w:num w:numId="20">
    <w:abstractNumId w:val="0"/>
  </w:num>
  <w:num w:numId="21">
    <w:abstractNumId w:val="28"/>
  </w:num>
  <w:num w:numId="22">
    <w:abstractNumId w:val="25"/>
  </w:num>
  <w:num w:numId="23">
    <w:abstractNumId w:val="18"/>
  </w:num>
  <w:num w:numId="24">
    <w:abstractNumId w:val="9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9"/>
  </w:num>
  <w:num w:numId="31">
    <w:abstractNumId w:val="26"/>
  </w:num>
  <w:num w:numId="32">
    <w:abstractNumId w:val="44"/>
  </w:num>
  <w:num w:numId="33">
    <w:abstractNumId w:val="24"/>
  </w:num>
  <w:num w:numId="34">
    <w:abstractNumId w:val="7"/>
  </w:num>
  <w:num w:numId="35">
    <w:abstractNumId w:val="8"/>
  </w:num>
  <w:num w:numId="36">
    <w:abstractNumId w:val="10"/>
  </w:num>
  <w:num w:numId="37">
    <w:abstractNumId w:val="35"/>
  </w:num>
  <w:num w:numId="38">
    <w:abstractNumId w:val="23"/>
  </w:num>
  <w:num w:numId="39">
    <w:abstractNumId w:val="40"/>
  </w:num>
  <w:num w:numId="40">
    <w:abstractNumId w:val="38"/>
  </w:num>
  <w:num w:numId="41">
    <w:abstractNumId w:val="19"/>
  </w:num>
  <w:num w:numId="42">
    <w:abstractNumId w:val="43"/>
  </w:num>
  <w:num w:numId="43">
    <w:abstractNumId w:val="33"/>
  </w:num>
  <w:num w:numId="44">
    <w:abstractNumId w:val="16"/>
  </w:num>
  <w:num w:numId="45">
    <w:abstractNumId w:val="13"/>
  </w:num>
  <w:num w:numId="46">
    <w:abstractNumId w:val="32"/>
  </w:num>
  <w:num w:numId="47">
    <w:abstractNumId w:val="34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4D7D"/>
    <w:rsid w:val="001A4D7D"/>
    <w:rsid w:val="001B7263"/>
    <w:rsid w:val="002F1FD4"/>
    <w:rsid w:val="00332A7B"/>
    <w:rsid w:val="0079095E"/>
    <w:rsid w:val="00A02A5A"/>
    <w:rsid w:val="00B90AD1"/>
    <w:rsid w:val="00E41357"/>
    <w:rsid w:val="00F1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32A7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B726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1B726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32A7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32A7B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b/>
      <w:bCs/>
      <w:iCs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332A7B"/>
    <w:pPr>
      <w:keepNext/>
      <w:tabs>
        <w:tab w:val="num" w:pos="0"/>
      </w:tabs>
      <w:suppressAutoHyphens/>
      <w:spacing w:after="0" w:line="240" w:lineRule="auto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726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72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1B7263"/>
    <w:rPr>
      <w:b/>
      <w:bCs/>
    </w:rPr>
  </w:style>
  <w:style w:type="paragraph" w:styleId="a4">
    <w:name w:val="No Spacing"/>
    <w:link w:val="a5"/>
    <w:uiPriority w:val="1"/>
    <w:qFormat/>
    <w:rsid w:val="001B7263"/>
    <w:rPr>
      <w:rFonts w:eastAsia="Times New Roman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1B7263"/>
    <w:rPr>
      <w:rFonts w:eastAsia="Times New Roman"/>
      <w:sz w:val="22"/>
      <w:szCs w:val="22"/>
    </w:rPr>
  </w:style>
  <w:style w:type="paragraph" w:styleId="a6">
    <w:name w:val="List Paragraph"/>
    <w:basedOn w:val="a"/>
    <w:qFormat/>
    <w:rsid w:val="001B726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A4D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3"/>
      <w:szCs w:val="13"/>
      <w:lang w:eastAsia="ru-RU"/>
    </w:rPr>
  </w:style>
  <w:style w:type="character" w:customStyle="1" w:styleId="10">
    <w:name w:val="Заголовок 1 Знак"/>
    <w:basedOn w:val="a0"/>
    <w:link w:val="1"/>
    <w:rsid w:val="00332A7B"/>
    <w:rPr>
      <w:rFonts w:ascii="Arial" w:hAnsi="Arial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332A7B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332A7B"/>
    <w:rPr>
      <w:b/>
      <w:bCs/>
      <w:iCs/>
      <w:lang w:eastAsia="ar-SA"/>
    </w:rPr>
  </w:style>
  <w:style w:type="character" w:customStyle="1" w:styleId="90">
    <w:name w:val="Заголовок 9 Знак"/>
    <w:basedOn w:val="a0"/>
    <w:link w:val="9"/>
    <w:rsid w:val="00332A7B"/>
    <w:rPr>
      <w:b/>
      <w:bCs/>
      <w:sz w:val="24"/>
      <w:szCs w:val="24"/>
      <w:lang w:eastAsia="ar-SA"/>
    </w:rPr>
  </w:style>
  <w:style w:type="table" w:styleId="a8">
    <w:name w:val="Table Grid"/>
    <w:basedOn w:val="a1"/>
    <w:uiPriority w:val="59"/>
    <w:rsid w:val="00332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332A7B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a9">
    <w:name w:val="пункт"/>
    <w:basedOn w:val="a"/>
    <w:rsid w:val="00332A7B"/>
    <w:pPr>
      <w:suppressAutoHyphens/>
      <w:spacing w:after="0" w:line="240" w:lineRule="auto"/>
    </w:pPr>
    <w:rPr>
      <w:rFonts w:ascii="Times New Roman" w:hAnsi="Times New Roman"/>
      <w:b/>
      <w:bCs/>
      <w:color w:val="0000FF"/>
      <w:sz w:val="24"/>
      <w:szCs w:val="24"/>
      <w:lang w:eastAsia="ar-SA"/>
    </w:rPr>
  </w:style>
  <w:style w:type="paragraph" w:styleId="aa">
    <w:name w:val="Body Text"/>
    <w:basedOn w:val="a"/>
    <w:link w:val="ab"/>
    <w:rsid w:val="00332A7B"/>
    <w:pPr>
      <w:widowControl w:val="0"/>
      <w:suppressAutoHyphens/>
      <w:spacing w:after="0" w:line="360" w:lineRule="auto"/>
      <w:jc w:val="both"/>
    </w:pPr>
    <w:rPr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32A7B"/>
    <w:rPr>
      <w:lang w:eastAsia="ar-SA"/>
    </w:rPr>
  </w:style>
  <w:style w:type="paragraph" w:customStyle="1" w:styleId="ac">
    <w:name w:val="параграф"/>
    <w:basedOn w:val="a"/>
    <w:rsid w:val="00332A7B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Style1">
    <w:name w:val="Style1"/>
    <w:basedOn w:val="a"/>
    <w:rsid w:val="00332A7B"/>
    <w:pPr>
      <w:widowControl w:val="0"/>
      <w:autoSpaceDE w:val="0"/>
      <w:autoSpaceDN w:val="0"/>
      <w:adjustRightInd w:val="0"/>
      <w:spacing w:after="0" w:line="36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332A7B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332A7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6">
    <w:name w:val="Font Style126"/>
    <w:rsid w:val="00332A7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3">
    <w:name w:val="Font Style133"/>
    <w:rsid w:val="00332A7B"/>
    <w:rPr>
      <w:rFonts w:ascii="Times New Roman" w:hAnsi="Times New Roman" w:cs="Times New Roman"/>
      <w:sz w:val="22"/>
      <w:szCs w:val="22"/>
    </w:rPr>
  </w:style>
  <w:style w:type="paragraph" w:customStyle="1" w:styleId="Style77">
    <w:name w:val="Style77"/>
    <w:basedOn w:val="a"/>
    <w:rsid w:val="00332A7B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2">
    <w:name w:val="Style92"/>
    <w:basedOn w:val="a"/>
    <w:rsid w:val="00332A7B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rsid w:val="00332A7B"/>
    <w:rPr>
      <w:rFonts w:ascii="Tahoma" w:hAnsi="Tahoma" w:cs="Tahoma"/>
      <w:sz w:val="16"/>
      <w:szCs w:val="16"/>
    </w:rPr>
  </w:style>
  <w:style w:type="paragraph" w:customStyle="1" w:styleId="ad">
    <w:name w:val="Вспомогательный текст"/>
    <w:basedOn w:val="a"/>
    <w:rsid w:val="00332A7B"/>
    <w:pPr>
      <w:suppressAutoHyphens/>
      <w:spacing w:before="120" w:after="120" w:line="240" w:lineRule="auto"/>
    </w:pPr>
    <w:rPr>
      <w:rFonts w:ascii="Times New Roman" w:eastAsia="Times New Roman" w:hAnsi="Times New Roman"/>
      <w:i/>
      <w:iCs/>
      <w:lang w:eastAsia="ar-SA"/>
    </w:rPr>
  </w:style>
  <w:style w:type="paragraph" w:customStyle="1" w:styleId="12">
    <w:name w:val="Текст1"/>
    <w:basedOn w:val="a"/>
    <w:rsid w:val="00332A7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Title"/>
    <w:basedOn w:val="a"/>
    <w:link w:val="af"/>
    <w:qFormat/>
    <w:rsid w:val="00332A7B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332A7B"/>
    <w:rPr>
      <w:b/>
      <w:bCs/>
      <w:sz w:val="24"/>
      <w:szCs w:val="24"/>
    </w:rPr>
  </w:style>
  <w:style w:type="character" w:customStyle="1" w:styleId="FontStyle55">
    <w:name w:val="Font Style55"/>
    <w:rsid w:val="00332A7B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rsid w:val="00332A7B"/>
    <w:rPr>
      <w:rFonts w:ascii="Trebuchet MS" w:hAnsi="Trebuchet MS" w:cs="Trebuchet MS"/>
      <w:sz w:val="18"/>
      <w:szCs w:val="18"/>
    </w:rPr>
  </w:style>
  <w:style w:type="character" w:customStyle="1" w:styleId="FontStyle11">
    <w:name w:val="Font Style11"/>
    <w:rsid w:val="00332A7B"/>
    <w:rPr>
      <w:rFonts w:ascii="Century Schoolbook" w:hAnsi="Century Schoolbook" w:cs="Century Schoolbook"/>
      <w:sz w:val="16"/>
      <w:szCs w:val="16"/>
    </w:rPr>
  </w:style>
  <w:style w:type="character" w:customStyle="1" w:styleId="WW8Num10z0">
    <w:name w:val="WW8Num10z0"/>
    <w:rsid w:val="00332A7B"/>
    <w:rPr>
      <w:rFonts w:ascii="Symbol" w:hAnsi="Symbol"/>
    </w:rPr>
  </w:style>
  <w:style w:type="paragraph" w:styleId="21">
    <w:name w:val="Body Text 2"/>
    <w:basedOn w:val="a"/>
    <w:link w:val="22"/>
    <w:rsid w:val="00332A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32A7B"/>
    <w:rPr>
      <w:sz w:val="22"/>
      <w:szCs w:val="22"/>
      <w:lang w:eastAsia="en-US"/>
    </w:rPr>
  </w:style>
  <w:style w:type="paragraph" w:customStyle="1" w:styleId="Style44">
    <w:name w:val="Style44"/>
    <w:basedOn w:val="a"/>
    <w:rsid w:val="00332A7B"/>
    <w:pPr>
      <w:widowControl w:val="0"/>
      <w:autoSpaceDE w:val="0"/>
      <w:autoSpaceDN w:val="0"/>
      <w:adjustRightInd w:val="0"/>
      <w:spacing w:after="0" w:line="307" w:lineRule="exact"/>
      <w:ind w:hanging="2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9">
    <w:name w:val="Font Style129"/>
    <w:rsid w:val="00332A7B"/>
    <w:rPr>
      <w:rFonts w:ascii="Calibri" w:hAnsi="Calibri" w:cs="Calibri"/>
      <w:i/>
      <w:iCs/>
      <w:sz w:val="20"/>
      <w:szCs w:val="20"/>
    </w:rPr>
  </w:style>
  <w:style w:type="paragraph" w:customStyle="1" w:styleId="Style25">
    <w:name w:val="Style25"/>
    <w:basedOn w:val="a"/>
    <w:rsid w:val="00332A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32A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332A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332A7B"/>
    <w:pPr>
      <w:widowControl w:val="0"/>
      <w:autoSpaceDE w:val="0"/>
      <w:autoSpaceDN w:val="0"/>
      <w:adjustRightInd w:val="0"/>
      <w:spacing w:after="0" w:line="254" w:lineRule="exact"/>
      <w:ind w:hanging="2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7">
    <w:name w:val="Style87"/>
    <w:basedOn w:val="a"/>
    <w:rsid w:val="00332A7B"/>
    <w:pPr>
      <w:widowControl w:val="0"/>
      <w:autoSpaceDE w:val="0"/>
      <w:autoSpaceDN w:val="0"/>
      <w:adjustRightInd w:val="0"/>
      <w:spacing w:after="0" w:line="370" w:lineRule="exact"/>
      <w:ind w:hanging="22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32A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2A7B"/>
    <w:rPr>
      <w:rFonts w:ascii="Tahoma" w:hAnsi="Tahoma"/>
      <w:sz w:val="16"/>
      <w:szCs w:val="16"/>
      <w:lang w:eastAsia="en-US"/>
    </w:rPr>
  </w:style>
  <w:style w:type="table" w:customStyle="1" w:styleId="13">
    <w:name w:val="Сетка таблицы1"/>
    <w:basedOn w:val="a1"/>
    <w:next w:val="a8"/>
    <w:uiPriority w:val="59"/>
    <w:rsid w:val="00332A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32A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32A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332A7B"/>
    <w:rPr>
      <w:b/>
      <w:bCs/>
    </w:rPr>
  </w:style>
  <w:style w:type="character" w:customStyle="1" w:styleId="dash041e0431044b0447043d044b0439char1">
    <w:name w:val="dash041e_0431_044b_0447_043d_044b_0439__char1"/>
    <w:rsid w:val="00332A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32A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332A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332A7B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stract">
    <w:name w:val="Abstract"/>
    <w:basedOn w:val="a"/>
    <w:link w:val="Abstract0"/>
    <w:rsid w:val="00332A7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</w:rPr>
  </w:style>
  <w:style w:type="character" w:customStyle="1" w:styleId="Abstract0">
    <w:name w:val="Abstract Знак"/>
    <w:link w:val="Abstract"/>
    <w:rsid w:val="00332A7B"/>
    <w:rPr>
      <w:rFonts w:ascii="Times New Roman" w:eastAsia="@Arial Unicode MS" w:hAnsi="Times New Roman"/>
      <w:sz w:val="28"/>
      <w:szCs w:val="28"/>
    </w:rPr>
  </w:style>
  <w:style w:type="paragraph" w:customStyle="1" w:styleId="western">
    <w:name w:val="western"/>
    <w:basedOn w:val="a"/>
    <w:rsid w:val="00332A7B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332A7B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332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332A7B"/>
    <w:rPr>
      <w:rFonts w:ascii="Consolas" w:hAnsi="Consolas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332A7B"/>
  </w:style>
  <w:style w:type="numbering" w:customStyle="1" w:styleId="110">
    <w:name w:val="Нет списка11"/>
    <w:next w:val="a2"/>
    <w:uiPriority w:val="99"/>
    <w:semiHidden/>
    <w:unhideWhenUsed/>
    <w:rsid w:val="00332A7B"/>
  </w:style>
  <w:style w:type="table" w:customStyle="1" w:styleId="23">
    <w:name w:val="Сетка таблицы2"/>
    <w:basedOn w:val="a1"/>
    <w:next w:val="a8"/>
    <w:uiPriority w:val="59"/>
    <w:rsid w:val="00332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rsid w:val="00332A7B"/>
    <w:pPr>
      <w:suppressAutoHyphens/>
    </w:pPr>
    <w:rPr>
      <w:rFonts w:ascii="Times New Roman" w:hAnsi="Times New Roman"/>
      <w:sz w:val="24"/>
      <w:szCs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332A7B"/>
  </w:style>
  <w:style w:type="table" w:customStyle="1" w:styleId="31">
    <w:name w:val="Сетка таблицы3"/>
    <w:basedOn w:val="a1"/>
    <w:next w:val="a8"/>
    <w:uiPriority w:val="59"/>
    <w:rsid w:val="00332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8"/>
    <w:uiPriority w:val="59"/>
    <w:rsid w:val="00332A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32A7B"/>
  </w:style>
  <w:style w:type="numbering" w:customStyle="1" w:styleId="1110">
    <w:name w:val="Нет списка111"/>
    <w:next w:val="a2"/>
    <w:uiPriority w:val="99"/>
    <w:semiHidden/>
    <w:unhideWhenUsed/>
    <w:rsid w:val="00332A7B"/>
  </w:style>
  <w:style w:type="table" w:customStyle="1" w:styleId="210">
    <w:name w:val="Сетка таблицы21"/>
    <w:basedOn w:val="a1"/>
    <w:next w:val="a8"/>
    <w:uiPriority w:val="59"/>
    <w:rsid w:val="00332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100</Pages>
  <Words>26298</Words>
  <Characters>149902</Characters>
  <Application>Microsoft Office Word</Application>
  <DocSecurity>0</DocSecurity>
  <Lines>1249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3245</cp:lastModifiedBy>
  <cp:revision>3</cp:revision>
  <cp:lastPrinted>2014-09-25T06:45:00Z</cp:lastPrinted>
  <dcterms:created xsi:type="dcterms:W3CDTF">2014-09-25T06:34:00Z</dcterms:created>
  <dcterms:modified xsi:type="dcterms:W3CDTF">2014-10-23T11:17:00Z</dcterms:modified>
</cp:coreProperties>
</file>